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6502" w:type="dxa"/>
        <w:tblLook w:val="04A0"/>
      </w:tblPr>
      <w:tblGrid>
        <w:gridCol w:w="1406"/>
        <w:gridCol w:w="1713"/>
      </w:tblGrid>
      <w:tr w:rsidR="0099598C" w:rsidTr="00EA6DFB">
        <w:tc>
          <w:tcPr>
            <w:tcW w:w="3119" w:type="dxa"/>
            <w:gridSpan w:val="2"/>
          </w:tcPr>
          <w:p w:rsidR="0099598C" w:rsidRPr="0099598C" w:rsidRDefault="0099598C" w:rsidP="00CA2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9598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99598C" w:rsidTr="0099598C">
        <w:tc>
          <w:tcPr>
            <w:tcW w:w="1406" w:type="dxa"/>
          </w:tcPr>
          <w:p w:rsidR="0099598C" w:rsidRPr="004873EA" w:rsidRDefault="0099598C" w:rsidP="00CA204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873E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178</w:t>
            </w:r>
          </w:p>
          <w:p w:rsidR="0099598C" w:rsidRPr="004873EA" w:rsidRDefault="0099598C" w:rsidP="00CA204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73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13" w:type="dxa"/>
          </w:tcPr>
          <w:p w:rsidR="0099598C" w:rsidRPr="004873EA" w:rsidRDefault="0099598C" w:rsidP="00CA204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73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  <w:p w:rsidR="0099598C" w:rsidRPr="004873EA" w:rsidRDefault="0099598C" w:rsidP="00CA204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73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คะแนนเต็ม</w:t>
            </w:r>
          </w:p>
        </w:tc>
      </w:tr>
      <w:tr w:rsidR="0099598C" w:rsidTr="00677E9E">
        <w:tc>
          <w:tcPr>
            <w:tcW w:w="3119" w:type="dxa"/>
            <w:gridSpan w:val="2"/>
          </w:tcPr>
          <w:p w:rsidR="0099598C" w:rsidRPr="0099598C" w:rsidRDefault="0099598C" w:rsidP="00CA2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9598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สำหรับสำนักงาน ป.ป.ช.</w:t>
            </w:r>
          </w:p>
        </w:tc>
      </w:tr>
    </w:tbl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bookmarkStart w:id="0" w:name="_GoBack"/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</w:t>
      </w:r>
      <w:r w:rsidRPr="00E23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ผลตนเอง</w:t>
      </w:r>
    </w:p>
    <w:bookmarkEnd w:id="0"/>
    <w:p w:rsidR="00CA2043" w:rsidRPr="008F6256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F625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F6256">
        <w:rPr>
          <w:rFonts w:ascii="TH SarabunIT๙" w:hAnsi="TH SarabunIT๙" w:cs="TH SarabunIT๙"/>
          <w:b/>
          <w:bCs/>
          <w:sz w:val="32"/>
          <w:szCs w:val="32"/>
        </w:rPr>
        <w:t>Self Assessment Report : SAR)</w:t>
      </w:r>
    </w:p>
    <w:p w:rsidR="00CA2043" w:rsidRPr="00E23E6A" w:rsidRDefault="00CA2043" w:rsidP="00CA20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CA2043" w:rsidRPr="005F6BA2" w:rsidRDefault="00296286" w:rsidP="007001B5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กรุงเทพมหานครเมืองพัทยา</w:t>
      </w:r>
    </w:p>
    <w:p w:rsidR="00CA2043" w:rsidRPr="005F6BA2" w:rsidRDefault="00296286" w:rsidP="007001B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A2043" w:rsidRPr="005F6BA2" w:rsidRDefault="00296286" w:rsidP="002962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01B5" w:rsidRPr="00296286" w:rsidRDefault="00296286" w:rsidP="007001B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2043" w:rsidRPr="002962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001B5" w:rsidRPr="0076653B">
        <w:rPr>
          <w:rFonts w:ascii="TH SarabunIT๙" w:hAnsi="TH SarabunIT๙" w:cs="TH SarabunIT๙" w:hint="cs"/>
          <w:sz w:val="32"/>
          <w:szCs w:val="32"/>
          <w:cs/>
        </w:rPr>
        <w:t>บุโพธิ์</w:t>
      </w:r>
      <w:r w:rsidR="007001B5" w:rsidRPr="002962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2043" w:rsidRPr="00296286">
        <w:rPr>
          <w:rFonts w:ascii="TH SarabunIT๙" w:hAnsi="TH SarabunIT๙" w:cs="TH SarabunIT๙"/>
          <w:sz w:val="32"/>
          <w:szCs w:val="32"/>
          <w:cs/>
        </w:rPr>
        <w:t>ขนาด</w:t>
      </w:r>
      <w:r w:rsidR="007001B5" w:rsidRPr="002962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01B5" w:rsidRPr="0076653B">
        <w:rPr>
          <w:rFonts w:ascii="TH SarabunIT๙" w:hAnsi="TH SarabunIT๙" w:cs="TH SarabunIT๙" w:hint="cs"/>
          <w:sz w:val="32"/>
          <w:szCs w:val="32"/>
          <w:cs/>
        </w:rPr>
        <w:t>กลาง</w:t>
      </w:r>
    </w:p>
    <w:p w:rsidR="00CA2043" w:rsidRPr="00296286" w:rsidRDefault="007001B5" w:rsidP="007001B5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6286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2962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2043" w:rsidRPr="0029628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สถานที่ตั้งสำนักงาน/ที่ทำการองค์กรปกครองส่วนท้องถิ่น</w:t>
      </w:r>
    </w:p>
    <w:p w:rsidR="00CA2043" w:rsidRPr="0076653B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76653B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296286" w:rsidRPr="00766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1B5" w:rsidRPr="0076653B">
        <w:rPr>
          <w:rFonts w:ascii="TH SarabunIT๙" w:hAnsi="TH SarabunIT๙" w:cs="TH SarabunIT๙" w:hint="cs"/>
          <w:sz w:val="32"/>
          <w:szCs w:val="32"/>
          <w:cs/>
        </w:rPr>
        <w:t>189</w:t>
      </w:r>
      <w:r w:rsidR="00296286" w:rsidRPr="007665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653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7001B5" w:rsidRPr="0076653B">
        <w:rPr>
          <w:rFonts w:ascii="TH SarabunIT๙" w:hAnsi="TH SarabunIT๙" w:cs="TH SarabunIT๙" w:hint="cs"/>
          <w:sz w:val="32"/>
          <w:szCs w:val="32"/>
          <w:cs/>
        </w:rPr>
        <w:t xml:space="preserve"> 1  </w:t>
      </w:r>
      <w:r w:rsidRPr="0076653B">
        <w:rPr>
          <w:rFonts w:ascii="TH SarabunIT๙" w:hAnsi="TH SarabunIT๙" w:cs="TH SarabunIT๙"/>
          <w:sz w:val="32"/>
          <w:szCs w:val="32"/>
          <w:cs/>
        </w:rPr>
        <w:t>ถนน</w:t>
      </w:r>
      <w:r w:rsidR="00296286" w:rsidRPr="007665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001B5" w:rsidRPr="0076653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96286" w:rsidRPr="007665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6653B">
        <w:rPr>
          <w:rFonts w:ascii="TH SarabunIT๙" w:hAnsi="TH SarabunIT๙" w:cs="TH SarabunIT๙"/>
          <w:sz w:val="32"/>
          <w:szCs w:val="32"/>
          <w:cs/>
        </w:rPr>
        <w:t>ตำบล</w:t>
      </w:r>
      <w:r w:rsidR="00296286" w:rsidRPr="007665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01B5" w:rsidRPr="0076653B">
        <w:rPr>
          <w:rFonts w:ascii="TH SarabunIT๙" w:hAnsi="TH SarabunIT๙" w:cs="TH SarabunIT๙" w:hint="cs"/>
          <w:sz w:val="32"/>
          <w:szCs w:val="32"/>
          <w:cs/>
        </w:rPr>
        <w:t>บุโพธิ์</w:t>
      </w:r>
      <w:r w:rsidRPr="0076653B">
        <w:rPr>
          <w:rFonts w:ascii="TH SarabunIT๙" w:hAnsi="TH SarabunIT๙" w:cs="TH SarabunIT๙" w:hint="cs"/>
          <w:sz w:val="32"/>
          <w:szCs w:val="32"/>
          <w:cs/>
        </w:rPr>
        <w:tab/>
      </w:r>
      <w:r w:rsidRPr="0076653B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76653B">
        <w:rPr>
          <w:rFonts w:ascii="TH SarabunIT๙" w:hAnsi="TH SarabunIT๙" w:cs="TH SarabunIT๙" w:hint="cs"/>
          <w:sz w:val="32"/>
          <w:szCs w:val="32"/>
          <w:cs/>
        </w:rPr>
        <w:tab/>
      </w:r>
      <w:r w:rsidR="007001B5" w:rsidRPr="0076653B">
        <w:rPr>
          <w:rFonts w:ascii="TH SarabunIT๙" w:hAnsi="TH SarabunIT๙" w:cs="TH SarabunIT๙" w:hint="cs"/>
          <w:sz w:val="32"/>
          <w:szCs w:val="32"/>
          <w:cs/>
        </w:rPr>
        <w:t>ลำปลายมาศ</w:t>
      </w:r>
      <w:r w:rsidRPr="0076653B">
        <w:rPr>
          <w:rFonts w:ascii="TH SarabunIT๙" w:hAnsi="TH SarabunIT๙" w:cs="TH SarabunIT๙"/>
          <w:sz w:val="32"/>
          <w:szCs w:val="32"/>
          <w:cs/>
        </w:rPr>
        <w:tab/>
      </w:r>
      <w:r w:rsidRPr="0076653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A2043" w:rsidRPr="00296286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76653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6653B">
        <w:rPr>
          <w:rFonts w:ascii="TH SarabunIT๙" w:hAnsi="TH SarabunIT๙" w:cs="TH SarabunIT๙" w:hint="cs"/>
          <w:sz w:val="32"/>
          <w:szCs w:val="32"/>
          <w:cs/>
        </w:rPr>
        <w:tab/>
      </w:r>
      <w:r w:rsidR="007001B5" w:rsidRPr="0076653B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76653B">
        <w:rPr>
          <w:rFonts w:ascii="TH SarabunIT๙" w:hAnsi="TH SarabunIT๙" w:cs="TH SarabunIT๙"/>
          <w:sz w:val="32"/>
          <w:szCs w:val="32"/>
          <w:cs/>
        </w:rPr>
        <w:tab/>
      </w:r>
      <w:r w:rsidR="00296286" w:rsidRPr="00766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653B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7001B5" w:rsidRPr="0076653B">
        <w:rPr>
          <w:rFonts w:ascii="TH SarabunIT๙" w:hAnsi="TH SarabunIT๙" w:cs="TH SarabunIT๙" w:hint="cs"/>
          <w:sz w:val="32"/>
          <w:szCs w:val="32"/>
          <w:cs/>
        </w:rPr>
        <w:t xml:space="preserve"> 31130  </w:t>
      </w:r>
      <w:r w:rsidRPr="0076653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76653B">
        <w:rPr>
          <w:rFonts w:ascii="TH SarabunIT๙" w:hAnsi="TH SarabunIT๙" w:cs="TH SarabunIT๙" w:hint="cs"/>
          <w:sz w:val="32"/>
          <w:szCs w:val="32"/>
          <w:cs/>
        </w:rPr>
        <w:tab/>
      </w:r>
      <w:r w:rsidR="007001B5" w:rsidRPr="0076653B">
        <w:rPr>
          <w:rFonts w:ascii="TH SarabunIT๙" w:hAnsi="TH SarabunIT๙" w:cs="TH SarabunIT๙" w:hint="cs"/>
          <w:sz w:val="32"/>
          <w:szCs w:val="32"/>
          <w:cs/>
        </w:rPr>
        <w:t xml:space="preserve">044 666282 </w:t>
      </w:r>
      <w:r w:rsidR="002E0508" w:rsidRPr="00766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653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2E0508" w:rsidRPr="0076653B">
        <w:rPr>
          <w:rFonts w:ascii="TH SarabunIT๙" w:hAnsi="TH SarabunIT๙" w:cs="TH SarabunIT๙"/>
          <w:sz w:val="32"/>
          <w:szCs w:val="32"/>
        </w:rPr>
        <w:t xml:space="preserve">  </w:t>
      </w:r>
      <w:r w:rsidR="007001B5" w:rsidRPr="0076653B">
        <w:rPr>
          <w:rFonts w:ascii="TH SarabunIT๙" w:hAnsi="TH SarabunIT๙" w:cs="TH SarabunIT๙"/>
          <w:sz w:val="32"/>
          <w:szCs w:val="32"/>
        </w:rPr>
        <w:t>044 666282</w:t>
      </w:r>
      <w:r w:rsidRPr="00296286">
        <w:rPr>
          <w:rFonts w:ascii="TH SarabunIT๙" w:hAnsi="TH SarabunIT๙" w:cs="TH SarabunIT๙"/>
          <w:sz w:val="32"/>
          <w:szCs w:val="32"/>
        </w:rPr>
        <w:tab/>
      </w:r>
    </w:p>
    <w:p w:rsidR="00CA2043" w:rsidRPr="00296286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96286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 w:rsidR="00871CF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6122F1" w:rsidRPr="00871CFE">
        <w:rPr>
          <w:rFonts w:ascii="TH SarabunIT๙" w:hAnsi="TH SarabunIT๙" w:cs="TH SarabunIT๙"/>
          <w:color w:val="000000" w:themeColor="text1"/>
          <w:sz w:val="32"/>
          <w:szCs w:val="32"/>
        </w:rPr>
        <w:t>www.Bupho</w:t>
      </w:r>
      <w:r w:rsidR="00992CF2" w:rsidRPr="00871CFE">
        <w:rPr>
          <w:rFonts w:ascii="TH SarabunIT๙" w:hAnsi="TH SarabunIT๙" w:cs="TH SarabunIT๙"/>
          <w:color w:val="000000" w:themeColor="text1"/>
          <w:sz w:val="32"/>
          <w:szCs w:val="32"/>
        </w:rPr>
        <w:t>local</w:t>
      </w:r>
      <w:r w:rsidR="006122F1" w:rsidRPr="00871CFE">
        <w:rPr>
          <w:rFonts w:ascii="TH SarabunIT๙" w:hAnsi="TH SarabunIT๙" w:cs="TH SarabunIT๙"/>
          <w:color w:val="000000" w:themeColor="text1"/>
          <w:sz w:val="32"/>
          <w:szCs w:val="32"/>
        </w:rPr>
        <w:t>.go.th</w:t>
      </w:r>
      <w:r w:rsidRPr="00871C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96286">
        <w:rPr>
          <w:rFonts w:ascii="TH SarabunIT๙" w:hAnsi="TH SarabunIT๙" w:cs="TH SarabunIT๙"/>
          <w:sz w:val="32"/>
          <w:szCs w:val="32"/>
          <w:cs/>
        </w:rPr>
        <w:tab/>
      </w:r>
      <w:r w:rsidRPr="00296286">
        <w:rPr>
          <w:rFonts w:ascii="TH SarabunIT๙" w:hAnsi="TH SarabunIT๙" w:cs="TH SarabunIT๙" w:hint="cs"/>
          <w:sz w:val="32"/>
          <w:szCs w:val="32"/>
          <w:cs/>
        </w:rPr>
        <w:tab/>
      </w:r>
      <w:r w:rsidRPr="00296286">
        <w:rPr>
          <w:rFonts w:ascii="TH SarabunIT๙" w:hAnsi="TH SarabunIT๙" w:cs="TH SarabunIT๙"/>
          <w:sz w:val="32"/>
          <w:szCs w:val="32"/>
          <w:cs/>
        </w:rPr>
        <w:tab/>
      </w:r>
      <w:r w:rsidRPr="00296286">
        <w:rPr>
          <w:rFonts w:ascii="TH SarabunIT๙" w:hAnsi="TH SarabunIT๙" w:cs="TH SarabunIT๙" w:hint="cs"/>
          <w:sz w:val="32"/>
          <w:szCs w:val="32"/>
          <w:cs/>
        </w:rPr>
        <w:tab/>
      </w:r>
      <w:r w:rsidRPr="00296286">
        <w:rPr>
          <w:rFonts w:ascii="TH SarabunIT๙" w:hAnsi="TH SarabunIT๙" w:cs="TH SarabunIT๙"/>
          <w:sz w:val="32"/>
          <w:szCs w:val="32"/>
          <w:cs/>
        </w:rPr>
        <w:tab/>
      </w:r>
    </w:p>
    <w:p w:rsidR="00CA2043" w:rsidRPr="00296286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จำนวนประชากรในเขตองค์กรปกครองส่วนท้องถิ่น</w:t>
      </w:r>
      <w:r w:rsidR="007001B5" w:rsidRPr="002962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031C">
        <w:rPr>
          <w:rFonts w:ascii="TH SarabunIT๙" w:hAnsi="TH SarabunIT๙" w:cs="TH SarabunIT๙" w:hint="cs"/>
          <w:b/>
          <w:bCs/>
          <w:sz w:val="32"/>
          <w:szCs w:val="32"/>
          <w:cs/>
        </w:rPr>
        <w:t>4,455</w:t>
      </w:r>
      <w:r w:rsidR="008E4BF5" w:rsidRPr="007665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</w:t>
      </w:r>
      <w:r w:rsidRPr="0076653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A616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1,106</w:t>
      </w:r>
      <w:r w:rsidR="00296286" w:rsidRPr="007665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800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653B">
        <w:rPr>
          <w:rFonts w:ascii="TH SarabunIT๙" w:hAnsi="TH SarabunIT๙" w:cs="TH SarabunIT๙"/>
          <w:b/>
          <w:bCs/>
          <w:sz w:val="32"/>
          <w:szCs w:val="32"/>
          <w:cs/>
        </w:rPr>
        <w:t>ครัวเรือน</w:t>
      </w:r>
    </w:p>
    <w:p w:rsidR="00CA2043" w:rsidRPr="0076653B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พื้นที่รวมขององค์กรปกครองส่วนท้องถิ่น</w:t>
      </w:r>
      <w:r w:rsidR="007001B5" w:rsidRPr="002962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01B5" w:rsidRPr="0076653B">
        <w:rPr>
          <w:rFonts w:ascii="TH SarabunIT๙" w:hAnsi="TH SarabunIT๙" w:cs="TH SarabunIT๙" w:hint="cs"/>
          <w:sz w:val="32"/>
          <w:szCs w:val="32"/>
          <w:cs/>
        </w:rPr>
        <w:t xml:space="preserve">33.75  </w:t>
      </w:r>
      <w:r w:rsidR="00B04F62" w:rsidRPr="0076653B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 w:rsidR="00B04F62" w:rsidRPr="007665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01B5" w:rsidRPr="0076653B"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Pr="0076653B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C648A5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รายได้ขององค์กรปกครองส่วนท้องถิ่น  ในปีงบประมาณ พ.ศ. ๒๕๕</w:t>
      </w:r>
      <w:r w:rsidRPr="0029628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648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48A5"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="00C648A5" w:rsidRPr="00C648A5">
        <w:rPr>
          <w:rFonts w:ascii="TH SarabunIT๙" w:hAnsi="TH SarabunIT๙" w:cs="TH SarabunIT๙" w:hint="cs"/>
          <w:sz w:val="32"/>
          <w:szCs w:val="32"/>
          <w:cs/>
        </w:rPr>
        <w:t xml:space="preserve">  28,167,046.51  บาท</w:t>
      </w:r>
    </w:p>
    <w:p w:rsidR="00CA2043" w:rsidRPr="00C648A5" w:rsidRDefault="00C648A5" w:rsidP="00C648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แยกเป็น</w:t>
      </w:r>
    </w:p>
    <w:p w:rsidR="00CA2043" w:rsidRPr="000D0F32" w:rsidRDefault="00CA2043" w:rsidP="00CA2043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0F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7001B5" w:rsidRPr="000D0F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D0F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รายได้ไม่รวมเงินอุดหนุน</w:t>
      </w:r>
      <w:r w:rsidRPr="000D0F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D0F32" w:rsidRPr="000D0F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13,617,796.51</w:t>
      </w:r>
      <w:r w:rsidRPr="000D0F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D0F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D0F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A2043" w:rsidRPr="000D0F32" w:rsidRDefault="00CA2043" w:rsidP="00CA2043">
      <w:pPr>
        <w:spacing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0F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</w:t>
      </w:r>
      <w:r w:rsidR="007001B5" w:rsidRPr="000D0F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D0F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รายได้จากเงินอุดหนุน</w:t>
      </w:r>
      <w:r w:rsidR="000D0F32" w:rsidRPr="000D0F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D0F32" w:rsidRPr="000D0F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14,509,250.00</w:t>
      </w:r>
      <w:r w:rsidRPr="000D0F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D0F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D0F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A2043" w:rsidRPr="000D0F32" w:rsidRDefault="00CA2043" w:rsidP="00CA2043">
      <w:pPr>
        <w:spacing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รายจ่ายขององค์กรปกครองส่วนท้องถิ่นในปีงบประมาณ </w:t>
      </w:r>
      <w:r w:rsidRPr="000D0F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พ.ศ. ๒๕๕</w:t>
      </w:r>
      <w:r w:rsidRPr="000D0F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="000D0F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0D0F32" w:rsidRPr="000D0F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27,058,070.23  </w:t>
      </w:r>
      <w:r w:rsidR="000D0F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D0F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A2043" w:rsidRPr="00296286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พนักงานท้องถิ่น/ลูกจ้าง ในองค์กรปกครองส่วนท้องถิ่น </w:t>
      </w:r>
      <w:r w:rsidR="008D23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>ทั้งหมดจำนวน</w:t>
      </w:r>
      <w:r w:rsidR="002C6D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6286">
        <w:rPr>
          <w:rFonts w:ascii="TH SarabunIT๙" w:hAnsi="TH SarabunIT๙" w:cs="TH SarabunIT๙"/>
          <w:sz w:val="32"/>
          <w:szCs w:val="32"/>
          <w:cs/>
        </w:rPr>
        <w:tab/>
      </w:r>
      <w:r w:rsidR="002C6D1F">
        <w:rPr>
          <w:rFonts w:ascii="TH SarabunIT๙" w:hAnsi="TH SarabunIT๙" w:cs="TH SarabunIT๙" w:hint="cs"/>
          <w:sz w:val="32"/>
          <w:szCs w:val="32"/>
          <w:cs/>
        </w:rPr>
        <w:t>33</w:t>
      </w:r>
      <w:r w:rsidR="008D23F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9628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Pr="00296286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สมาชิกสภาองค์กรปกครองส่วนท้องถิ่น </w:t>
      </w:r>
      <w:r w:rsidR="008D23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23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>ทั้งหมดจำนวน</w:t>
      </w:r>
      <w:r w:rsidR="008D23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6286">
        <w:rPr>
          <w:rFonts w:ascii="TH SarabunIT๙" w:hAnsi="TH SarabunIT๙" w:cs="TH SarabunIT๙"/>
          <w:sz w:val="32"/>
          <w:szCs w:val="32"/>
          <w:cs/>
        </w:rPr>
        <w:tab/>
      </w:r>
      <w:r w:rsidR="007001B5" w:rsidRPr="00296286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8D23F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9628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Pr="00296286" w:rsidRDefault="00CA2043" w:rsidP="00CA2043">
      <w:pPr>
        <w:rPr>
          <w:rFonts w:ascii="TH SarabunIT๙" w:hAnsi="TH SarabunIT๙" w:cs="TH SarabunIT๙"/>
          <w:sz w:val="12"/>
          <w:szCs w:val="12"/>
        </w:rPr>
      </w:pPr>
    </w:p>
    <w:p w:rsidR="00CA2043" w:rsidRPr="00296286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628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9628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  <w:r w:rsidRPr="00296286">
        <w:rPr>
          <w:rFonts w:ascii="TH SarabunIT๙" w:hAnsi="TH SarabunIT๙" w:cs="TH SarabunIT๙" w:hint="cs"/>
          <w:sz w:val="32"/>
          <w:szCs w:val="32"/>
          <w:cs/>
        </w:rPr>
        <w:t>คะแนนที่ได้รวมทั้งสิ้น</w:t>
      </w:r>
      <w:r w:rsidR="002C1D4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598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873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178</w:t>
      </w:r>
      <w:r w:rsidR="004873EA">
        <w:rPr>
          <w:rFonts w:ascii="TH SarabunIT๙" w:hAnsi="TH SarabunIT๙" w:cs="TH SarabunIT๙" w:hint="cs"/>
          <w:sz w:val="32"/>
          <w:szCs w:val="32"/>
          <w:cs/>
        </w:rPr>
        <w:t xml:space="preserve">  คะ</w:t>
      </w:r>
      <w:r w:rsidRPr="00296286">
        <w:rPr>
          <w:rFonts w:ascii="TH SarabunIT๙" w:hAnsi="TH SarabunIT๙" w:cs="TH SarabunIT๙" w:hint="cs"/>
          <w:sz w:val="32"/>
          <w:szCs w:val="32"/>
          <w:cs/>
        </w:rPr>
        <w:t>แนน (คะแนนเต็ม 200 คะแนน)</w:t>
      </w:r>
    </w:p>
    <w:p w:rsidR="00CA2043" w:rsidRPr="00296286" w:rsidRDefault="00CA2043" w:rsidP="00CA2043">
      <w:pPr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:rsidR="00296286" w:rsidRPr="00296286" w:rsidRDefault="00CA2043" w:rsidP="00CA2043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296286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 w:rsidR="00296286" w:rsidRPr="002962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6286" w:rsidRPr="008E4BF5" w:rsidRDefault="00296286" w:rsidP="00CA2043">
      <w:pPr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2962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4BF5">
        <w:rPr>
          <w:rFonts w:ascii="TH SarabunIT๙" w:hAnsi="TH SarabunIT๙" w:cs="TH SarabunIT๙" w:hint="cs"/>
          <w:sz w:val="32"/>
          <w:szCs w:val="32"/>
          <w:cs/>
        </w:rPr>
        <w:t xml:space="preserve">10.1 นางสาวสมจิตย์  ซ้ายก่า ตำแหน่ง หัวหน้าสำนักปลัด อบต.บุโพธิ์ </w:t>
      </w:r>
      <w:r w:rsidR="008E4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6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BF5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</w:t>
      </w:r>
      <w:r w:rsidR="0076653B">
        <w:rPr>
          <w:rFonts w:ascii="TH SarabunIT๙" w:hAnsi="TH SarabunIT๙" w:cs="TH SarabunIT๙"/>
          <w:sz w:val="32"/>
          <w:szCs w:val="32"/>
        </w:rPr>
        <w:t xml:space="preserve">: </w:t>
      </w:r>
      <w:r w:rsidR="008E4BF5">
        <w:rPr>
          <w:rFonts w:ascii="TH SarabunIT๙" w:hAnsi="TH SarabunIT๙" w:cs="TH SarabunIT๙" w:hint="cs"/>
          <w:sz w:val="32"/>
          <w:szCs w:val="32"/>
          <w:cs/>
        </w:rPr>
        <w:t>087 256 1420</w:t>
      </w:r>
    </w:p>
    <w:p w:rsidR="00CA2043" w:rsidRPr="00296286" w:rsidRDefault="00296286" w:rsidP="00CA2043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296286">
        <w:rPr>
          <w:rFonts w:ascii="TH SarabunIT๙" w:hAnsi="TH SarabunIT๙" w:cs="TH SarabunIT๙" w:hint="cs"/>
          <w:sz w:val="32"/>
          <w:szCs w:val="32"/>
          <w:cs/>
        </w:rPr>
        <w:tab/>
        <w:t xml:space="preserve">10.2 </w:t>
      </w:r>
      <w:r w:rsidR="007001B5" w:rsidRPr="00296286">
        <w:rPr>
          <w:rFonts w:ascii="TH SarabunIT๙" w:hAnsi="TH SarabunIT๙" w:cs="TH SarabunIT๙" w:hint="cs"/>
          <w:sz w:val="32"/>
          <w:szCs w:val="32"/>
          <w:cs/>
        </w:rPr>
        <w:t xml:space="preserve">นางสาวธชษร  บุญเพิ่ม  </w:t>
      </w:r>
      <w:r w:rsidR="00CA2043" w:rsidRPr="008E4BF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001B5" w:rsidRPr="00296286">
        <w:rPr>
          <w:rFonts w:ascii="TH SarabunIT๙" w:hAnsi="TH SarabunIT๙" w:cs="TH SarabunIT๙"/>
          <w:sz w:val="32"/>
          <w:szCs w:val="32"/>
        </w:rPr>
        <w:t xml:space="preserve"> </w:t>
      </w:r>
      <w:r w:rsidR="007001B5" w:rsidRPr="00296286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="008E4BF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E4BF5">
        <w:rPr>
          <w:rFonts w:ascii="TH SarabunIT๙" w:hAnsi="TH SarabunIT๙" w:cs="TH SarabunIT๙"/>
          <w:sz w:val="32"/>
          <w:szCs w:val="32"/>
        </w:rPr>
        <w:t xml:space="preserve"> </w:t>
      </w:r>
      <w:r w:rsidR="0076653B">
        <w:rPr>
          <w:rFonts w:ascii="TH SarabunIT๙" w:hAnsi="TH SarabunIT๙" w:cs="TH SarabunIT๙"/>
          <w:sz w:val="32"/>
          <w:szCs w:val="32"/>
        </w:rPr>
        <w:t xml:space="preserve"> </w:t>
      </w:r>
      <w:r w:rsidR="008E4BF5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</w:t>
      </w:r>
      <w:r w:rsidR="0076653B">
        <w:rPr>
          <w:rFonts w:ascii="TH SarabunIT๙" w:hAnsi="TH SarabunIT๙" w:cs="TH SarabunIT๙"/>
          <w:sz w:val="32"/>
          <w:szCs w:val="32"/>
        </w:rPr>
        <w:t xml:space="preserve">: </w:t>
      </w:r>
      <w:r w:rsidR="008E4BF5">
        <w:rPr>
          <w:rFonts w:ascii="TH SarabunIT๙" w:hAnsi="TH SarabunIT๙" w:cs="TH SarabunIT๙" w:hint="cs"/>
          <w:sz w:val="32"/>
          <w:szCs w:val="32"/>
          <w:cs/>
        </w:rPr>
        <w:t>084 722 6462</w:t>
      </w:r>
      <w:r w:rsidR="007001B5" w:rsidRPr="002962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E4BF5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296286">
        <w:rPr>
          <w:rFonts w:ascii="TH SarabunIT๙" w:hAnsi="TH SarabunIT๙" w:cs="TH SarabunIT๙"/>
          <w:sz w:val="32"/>
          <w:szCs w:val="32"/>
          <w:cs/>
        </w:rPr>
        <w:tab/>
      </w:r>
      <w:r w:rsidRPr="008E4BF5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="008E4BF5" w:rsidRPr="008E4B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01B5" w:rsidRPr="00296286">
        <w:rPr>
          <w:rFonts w:ascii="TH SarabunIT๙" w:hAnsi="TH SarabunIT๙" w:cs="TH SarabunIT๙" w:hint="cs"/>
          <w:sz w:val="32"/>
          <w:szCs w:val="32"/>
          <w:cs/>
        </w:rPr>
        <w:t>189  อบต.บุโพธิ์ อ.ลำปลายมาศ จ.บุรีรัมย์ 31130</w:t>
      </w:r>
      <w:r w:rsidRPr="00296286">
        <w:rPr>
          <w:rFonts w:ascii="TH SarabunIT๙" w:hAnsi="TH SarabunIT๙" w:cs="TH SarabunIT๙"/>
          <w:sz w:val="32"/>
          <w:szCs w:val="32"/>
          <w:cs/>
        </w:rPr>
        <w:tab/>
      </w:r>
      <w:r w:rsidRPr="00296286">
        <w:rPr>
          <w:rFonts w:ascii="TH SarabunIT๙" w:hAnsi="TH SarabunIT๙" w:cs="TH SarabunIT๙" w:hint="cs"/>
          <w:sz w:val="32"/>
          <w:szCs w:val="32"/>
          <w:cs/>
        </w:rPr>
        <w:tab/>
      </w:r>
      <w:r w:rsidRPr="00296286">
        <w:rPr>
          <w:rFonts w:ascii="TH SarabunIT๙" w:hAnsi="TH SarabunIT๙" w:cs="TH SarabunIT๙"/>
          <w:sz w:val="32"/>
          <w:szCs w:val="32"/>
          <w:cs/>
        </w:rPr>
        <w:tab/>
      </w:r>
    </w:p>
    <w:p w:rsidR="00CA2043" w:rsidRPr="00296286" w:rsidRDefault="00CA2043" w:rsidP="008E4BF5">
      <w:pPr>
        <w:ind w:left="426"/>
        <w:rPr>
          <w:rFonts w:ascii="TH SarabunIT๙" w:hAnsi="TH SarabunIT๙" w:cs="TH SarabunIT๙"/>
          <w:sz w:val="32"/>
          <w:szCs w:val="32"/>
        </w:rPr>
      </w:pP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="007665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653B" w:rsidRPr="0076653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7001B5" w:rsidRPr="007665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01B5" w:rsidRPr="00296286">
        <w:rPr>
          <w:rFonts w:ascii="TH SarabunIT๙" w:hAnsi="TH SarabunIT๙" w:cs="TH SarabunIT๙" w:hint="cs"/>
          <w:sz w:val="32"/>
          <w:szCs w:val="32"/>
          <w:cs/>
        </w:rPr>
        <w:t xml:space="preserve"> 044 666282</w:t>
      </w:r>
      <w:r w:rsidR="008E4B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65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="00C15F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665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5FB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15F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01B5" w:rsidRPr="00296286">
        <w:rPr>
          <w:rFonts w:ascii="TH SarabunIT๙" w:hAnsi="TH SarabunIT๙" w:cs="TH SarabunIT๙" w:hint="cs"/>
          <w:b/>
          <w:bCs/>
          <w:sz w:val="32"/>
          <w:szCs w:val="32"/>
          <w:cs/>
        </w:rPr>
        <w:t>044 666282</w:t>
      </w: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6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62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A2043" w:rsidRPr="00296286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296286">
        <w:rPr>
          <w:rFonts w:ascii="TH SarabunIT๙" w:hAnsi="TH SarabunIT๙" w:cs="TH SarabunIT๙"/>
          <w:sz w:val="32"/>
          <w:szCs w:val="32"/>
          <w:cs/>
        </w:rPr>
        <w:tab/>
      </w:r>
      <w:r w:rsidRPr="00296286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="0076653B">
        <w:rPr>
          <w:rFonts w:ascii="TH SarabunIT๙" w:hAnsi="TH SarabunIT๙" w:cs="TH SarabunIT๙"/>
          <w:sz w:val="32"/>
          <w:szCs w:val="32"/>
        </w:rPr>
        <w:t xml:space="preserve">    </w:t>
      </w:r>
      <w:r w:rsidR="0076653B" w:rsidRPr="0076653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6653B">
        <w:rPr>
          <w:rFonts w:ascii="TH SarabunIT๙" w:hAnsi="TH SarabunIT๙" w:cs="TH SarabunIT๙"/>
          <w:sz w:val="32"/>
          <w:szCs w:val="32"/>
        </w:rPr>
        <w:t xml:space="preserve"> </w:t>
      </w:r>
      <w:r w:rsidR="007001B5" w:rsidRPr="00296286">
        <w:rPr>
          <w:rFonts w:ascii="TH SarabunIT๙" w:hAnsi="TH SarabunIT๙" w:cs="TH SarabunIT๙"/>
          <w:sz w:val="32"/>
          <w:szCs w:val="32"/>
        </w:rPr>
        <w:t>Tomteam2523@hotmail.com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323C" w:rsidRDefault="0064323C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 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จัดทำแผนปฏิบัติการป้องกันการทุจริต</w:t>
      </w:r>
    </w:p>
    <w:p w:rsidR="00CA2043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โปรดกรอกข้อมูลมาตรการ/แนวทาง/โครงการ/กิจกรรม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และใส่เครื่องหมาย ( / )ในช่องที่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ครอบคลุมสาระสำคัญ พร้อมทั้งระบุคะแนน</w:t>
      </w:r>
    </w:p>
    <w:p w:rsidR="00CA2043" w:rsidRPr="005F6BA2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1 </w:t>
      </w:r>
      <w:r w:rsidRPr="00E23E6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5"/>
        <w:gridCol w:w="992"/>
        <w:gridCol w:w="709"/>
        <w:gridCol w:w="709"/>
        <w:gridCol w:w="710"/>
        <w:gridCol w:w="709"/>
        <w:gridCol w:w="713"/>
      </w:tblGrid>
      <w:tr w:rsidR="00CA2043" w:rsidRPr="004C704D" w:rsidTr="002F1E43">
        <w:trPr>
          <w:tblHeader/>
        </w:trPr>
        <w:tc>
          <w:tcPr>
            <w:tcW w:w="5665" w:type="dxa"/>
            <w:vMerge w:val="restart"/>
            <w:vAlign w:val="center"/>
          </w:tcPr>
          <w:p w:rsidR="00CA2043" w:rsidRPr="004C704D" w:rsidRDefault="00CA2043" w:rsidP="004C70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542" w:type="dxa"/>
            <w:gridSpan w:val="6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2F1E43">
        <w:trPr>
          <w:tblHeader/>
        </w:trPr>
        <w:tc>
          <w:tcPr>
            <w:tcW w:w="5665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3238DE" w:rsidRDefault="006306BE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(10-12</w:t>
            </w:r>
            <w:r w:rsidR="00CA2043"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ข้อ)</w:t>
            </w:r>
          </w:p>
        </w:tc>
        <w:tc>
          <w:tcPr>
            <w:tcW w:w="709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CA2043" w:rsidRPr="003238DE" w:rsidRDefault="006306BE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(8-9</w:t>
            </w:r>
            <w:r w:rsidR="00CA2043"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ข้อ)</w:t>
            </w:r>
          </w:p>
        </w:tc>
        <w:tc>
          <w:tcPr>
            <w:tcW w:w="709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6-7</w:t>
            </w:r>
            <w:r w:rsidRPr="00323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</w:tc>
        <w:tc>
          <w:tcPr>
            <w:tcW w:w="710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323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323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</w:tc>
        <w:tc>
          <w:tcPr>
            <w:tcW w:w="709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1-3</w:t>
            </w:r>
            <w:r w:rsidRPr="00323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</w:tc>
        <w:tc>
          <w:tcPr>
            <w:tcW w:w="713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 - )</w:t>
            </w:r>
          </w:p>
        </w:tc>
      </w:tr>
      <w:tr w:rsidR="00CA2043" w:rsidRPr="004C704D" w:rsidTr="002F1E43">
        <w:tc>
          <w:tcPr>
            <w:tcW w:w="5665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1.1.1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สร้างจิตสำนึกและความตระหนักในการปฏิบัติราชการตามอำนาจหน้าที่</w:t>
            </w: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ให้บังเกิดประโยชน์สุขแก่ประชาชนในท้องถิ่น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4C704D" w:rsidRDefault="004C704D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โครงการที่ 1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โครงการส่งเสริมคุณธรรมจริยธรรม ให้แก่ ผู้บริหาร สมาชิก</w:t>
            </w:r>
          </w:p>
          <w:p w:rsidR="004C704D" w:rsidRDefault="004C704D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พนักงาน เจ้าหน้าที่ อบต.บุโพธิ์</w:t>
            </w:r>
          </w:p>
          <w:p w:rsidR="004C704D" w:rsidRPr="004C704D" w:rsidRDefault="004C704D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โครงการที่ 2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โครงการส่งเสริมการปฏิบัติราชการตามหลักเกณฑ์ตามหลักธรรมาภิบาล ให้แก่ พนักงาน เจ้าหน้าที่</w:t>
            </w:r>
          </w:p>
          <w:p w:rsidR="00CA2043" w:rsidRPr="003D25FB" w:rsidRDefault="00CA2043" w:rsidP="00C15FB2">
            <w:pPr>
              <w:spacing w:before="24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D577C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0B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ปฏิบัติหน้าที่โดยมีความรับผิดชอบต่อผลการดำเนินงาน </w:t>
            </w:r>
          </w:p>
          <w:p w:rsidR="00CA2043" w:rsidRPr="004C704D" w:rsidRDefault="00D577C8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/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0B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) ปฏิบัติหน้าที่ด้วยความถูกต้อง เป็นธรรม และถูกกฎหมาย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D577C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0B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3)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ปฏิบัติหน้าที่รับผิดชอบของตนอย่างเป็นธรรมมีความซื่อสัตย์สุจริตคำนึ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ถึงประโยชน์สุขแก่ประชาชนในท้องถิ่นและประเทศชาติ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D577C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0B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 ปฏิบัติงานโดยมุ่งผลสัมฤทธิ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์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ของงาน มีมาตรฐาน โปร่งใสและตรวจสอบได้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D577C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0B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5)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ไม่ใช้ตำแหน่งหน้าที่หรืออำนาจหน้าที่ในการแสวงหาประโยชน์แก่ตนหรือบุคคลใกล้ชิด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D577C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0B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ความเชื่อมั่นของบุคลากรในหน่วยงานต่องานและบรรยากาศในการทำงาน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D577C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0B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 มีความพร้อมในการปฏิบัติงานตามภาระหน้าที่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D577C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0B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8) ปฏิบัติหน้าที่ด้วยความสุภาพ กระตือรือร้น เต็มใจ ทำงานรวดเร็ว เต็มความสามารถ โดยมุ่งผลสำเร็จของงาน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D577C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0B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9) มีการถ่ายทอดพฤติกรรมการทำงานที่ดี มีคุณธรรม และซื่อสัตย์สุจริตภายในหน่วยงานให้แก่กันอยู่เสมอ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D577C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0B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10) การแสดงความรับผิดชอบของเจ้าหน้าที่ เมื่อหน่วยงานเกิดความเสียหายอันเนื่องมาจากการปฏิบัติงานที่ผิดพลาด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D577C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0B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11)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การแสดงความรับผิดชอบของผู้บริหาร หากการดำเนินงานของหน่วยงานส่งผลกระทบและเกิดความเสียหายต่อสังคมโดยรวม </w:t>
            </w:r>
          </w:p>
          <w:p w:rsidR="00CA2043" w:rsidRPr="004C704D" w:rsidRDefault="00CA2043" w:rsidP="00D577C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D577C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0B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 xml:space="preserve">12)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มีมาตรการในการจัดการกับเจ้าหน้าที่ที่ไม่มีความรับผิดชอบต่อการปฏิบัติงานตามภารกิจหน้าที่ความรับผิดชอบ </w:t>
            </w:r>
          </w:p>
        </w:tc>
        <w:tc>
          <w:tcPr>
            <w:tcW w:w="992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0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3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B20BD" w:rsidRPr="004C704D" w:rsidTr="00AB20BD">
        <w:trPr>
          <w:trHeight w:val="1592"/>
        </w:trPr>
        <w:tc>
          <w:tcPr>
            <w:tcW w:w="5665" w:type="dxa"/>
            <w:vAlign w:val="center"/>
          </w:tcPr>
          <w:p w:rsidR="00AB20BD" w:rsidRPr="004C704D" w:rsidRDefault="00AB20BD" w:rsidP="005E5FD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AB20B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รวมดำเนินการครอบคลุมสาระสำคัญ ทั้งสิ้น จำนวน   </w:t>
            </w:r>
            <w:r w:rsidRPr="00C85A4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12</w:t>
            </w:r>
            <w:r w:rsidRP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AB20B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ข้อ</w:t>
            </w:r>
          </w:p>
        </w:tc>
        <w:tc>
          <w:tcPr>
            <w:tcW w:w="4542" w:type="dxa"/>
            <w:gridSpan w:val="6"/>
            <w:vAlign w:val="center"/>
          </w:tcPr>
          <w:p w:rsidR="00AB20BD" w:rsidRPr="004C704D" w:rsidRDefault="00AB20BD" w:rsidP="005E5FD6">
            <w:pPr>
              <w:rPr>
                <w:rFonts w:ascii="TH SarabunIT๙" w:hAnsi="TH SarabunIT๙" w:cs="TH SarabunIT๙"/>
                <w:sz w:val="28"/>
              </w:rPr>
            </w:pPr>
            <w:r w:rsidRPr="00AB20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Pr="00E71BF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71BF2" w:rsidRPr="00E71BF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C85A4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5</w:t>
            </w:r>
          </w:p>
        </w:tc>
      </w:tr>
    </w:tbl>
    <w:tbl>
      <w:tblPr>
        <w:tblStyle w:val="ac"/>
        <w:tblW w:w="10207" w:type="dxa"/>
        <w:tblInd w:w="-176" w:type="dxa"/>
        <w:tblLayout w:type="fixed"/>
        <w:tblLook w:val="04A0"/>
      </w:tblPr>
      <w:tblGrid>
        <w:gridCol w:w="4820"/>
        <w:gridCol w:w="1843"/>
        <w:gridCol w:w="1843"/>
        <w:gridCol w:w="1701"/>
      </w:tblGrid>
      <w:tr w:rsidR="002C4389" w:rsidTr="002C4389">
        <w:tc>
          <w:tcPr>
            <w:tcW w:w="4820" w:type="dxa"/>
            <w:vMerge w:val="restart"/>
            <w:vAlign w:val="center"/>
          </w:tcPr>
          <w:p w:rsidR="002C4389" w:rsidRPr="002C4389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รายละเอียดการจัดทำ</w:t>
            </w:r>
          </w:p>
        </w:tc>
        <w:tc>
          <w:tcPr>
            <w:tcW w:w="5387" w:type="dxa"/>
            <w:gridSpan w:val="3"/>
          </w:tcPr>
          <w:p w:rsidR="002C4389" w:rsidRPr="002C4389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ระดับคะแนน</w:t>
            </w:r>
          </w:p>
        </w:tc>
      </w:tr>
      <w:tr w:rsidR="002C4389" w:rsidTr="002C4389">
        <w:tc>
          <w:tcPr>
            <w:tcW w:w="4820" w:type="dxa"/>
            <w:vMerge/>
          </w:tcPr>
          <w:p w:rsidR="002C4389" w:rsidRPr="002C4389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4389" w:rsidRPr="002C4389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  <w:p w:rsidR="002C4389" w:rsidRPr="002C4389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 ข้อ)</w:t>
            </w:r>
          </w:p>
        </w:tc>
        <w:tc>
          <w:tcPr>
            <w:tcW w:w="1843" w:type="dxa"/>
          </w:tcPr>
          <w:p w:rsidR="002C4389" w:rsidRPr="002C4389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  <w:p w:rsidR="002C4389" w:rsidRPr="002C4389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 ข้อ)</w:t>
            </w:r>
          </w:p>
        </w:tc>
        <w:tc>
          <w:tcPr>
            <w:tcW w:w="1701" w:type="dxa"/>
          </w:tcPr>
          <w:p w:rsidR="002C4389" w:rsidRPr="002C4389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</w:t>
            </w:r>
          </w:p>
          <w:p w:rsidR="002C4389" w:rsidRPr="002C4389" w:rsidRDefault="002C4389" w:rsidP="002C43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(-)</w:t>
            </w:r>
          </w:p>
        </w:tc>
      </w:tr>
      <w:tr w:rsidR="002C4389" w:rsidTr="002C4389">
        <w:tc>
          <w:tcPr>
            <w:tcW w:w="4820" w:type="dxa"/>
          </w:tcPr>
          <w:p w:rsidR="002C4389" w:rsidRPr="002C4389" w:rsidRDefault="002C4389" w:rsidP="002C4389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C4389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1.1.2 </w:t>
            </w:r>
            <w:r w:rsidRPr="002C438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2C4389" w:rsidRPr="002C4389" w:rsidRDefault="002C4389" w:rsidP="002C438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C43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2C4389" w:rsidRPr="002C4389" w:rsidRDefault="002C4389" w:rsidP="002C438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โครงการที่ 1</w:t>
            </w:r>
            <w:r w:rsidRPr="002C43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โครงการส่งเสริมคุณธรรมจริยธรรม ให้แก่ ผู้บริหาร สมาชิก</w:t>
            </w:r>
          </w:p>
          <w:p w:rsidR="002C4389" w:rsidRPr="002C4389" w:rsidRDefault="002C4389" w:rsidP="002C438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C43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พนักงาน เจ้าหน้าที่ อบต.บุโพธิ์</w:t>
            </w:r>
          </w:p>
          <w:p w:rsidR="002C4389" w:rsidRPr="002C4389" w:rsidRDefault="002C4389" w:rsidP="002C438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โครงการที่ 2</w:t>
            </w:r>
            <w:r w:rsidRPr="002C43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โครงการส่งเสริมการปฏิบัติราชการตามหลักเกณฑ์ตามหลักธรรมาภิบาล ให้แก่ พนักงาน เจ้าหน้าที่</w:t>
            </w:r>
          </w:p>
          <w:p w:rsidR="002C4389" w:rsidRPr="002C4389" w:rsidRDefault="002C4389" w:rsidP="002C4389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ซึ่งครอบคลุมสาระสำคัญ ดังนี้</w:t>
            </w:r>
          </w:p>
          <w:p w:rsidR="002C4389" w:rsidRPr="002C4389" w:rsidRDefault="00AB20BD" w:rsidP="002C4389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( /</w:t>
            </w:r>
            <w:r w:rsidR="002C4389" w:rsidRPr="002C43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)</w:t>
            </w:r>
            <w:r w:rsidR="002C4389" w:rsidRPr="002C438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1</w:t>
            </w:r>
            <w:r w:rsidR="002C4389" w:rsidRPr="002C43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) กำหนด พัฒนา หรือปรับปรุงมาตรฐานทาง</w:t>
            </w:r>
            <w:r w:rsidR="002C4389" w:rsidRPr="002C438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จริยธรรมและจรรยาบรร</w:t>
            </w:r>
            <w:r w:rsidR="002C4389" w:rsidRPr="002C43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ณ</w:t>
            </w:r>
            <w:r w:rsidR="002C4389" w:rsidRPr="002C438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ทางวิชาชีพ</w:t>
            </w:r>
            <w:r w:rsidR="002C4389" w:rsidRPr="002C43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และมีการประกาศใช้อย่างจริงจัง </w:t>
            </w:r>
          </w:p>
          <w:p w:rsidR="002C4389" w:rsidRDefault="002C4389" w:rsidP="00AB20B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C43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( </w:t>
            </w:r>
            <w:r w:rsidR="00AB20BD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/</w:t>
            </w:r>
            <w:r w:rsidRPr="002C43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)</w:t>
            </w:r>
            <w:r w:rsidRPr="002C438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2</w:t>
            </w:r>
            <w:r w:rsidRPr="002C43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) </w:t>
            </w:r>
            <w:r w:rsidRPr="002C438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ปฏิบัติหน้าที่โดยยึดหลัก</w:t>
            </w:r>
          </w:p>
          <w:p w:rsidR="002C4389" w:rsidRPr="002C4389" w:rsidRDefault="002C4389" w:rsidP="002C4389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C438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มาตรฐานทางจริยธรรมและจรรยาบรร</w:t>
            </w:r>
            <w:r w:rsidRPr="002C43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ณ</w:t>
            </w:r>
            <w:r w:rsidRPr="002C438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ทางวิชาชีพ</w:t>
            </w:r>
          </w:p>
        </w:tc>
        <w:tc>
          <w:tcPr>
            <w:tcW w:w="1843" w:type="dxa"/>
          </w:tcPr>
          <w:p w:rsidR="002C4389" w:rsidRPr="002C4389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2C4389" w:rsidRPr="002C4389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2C4389" w:rsidRPr="002C4389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C4389" w:rsidTr="002C4389">
        <w:tc>
          <w:tcPr>
            <w:tcW w:w="4820" w:type="dxa"/>
          </w:tcPr>
          <w:p w:rsidR="002C4389" w:rsidRPr="002C4389" w:rsidRDefault="002C4389" w:rsidP="00C85A4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รวมดำเนินการครอบคลุมสาระสำคัญ ทั้งสิ้น </w:t>
            </w:r>
            <w:r w:rsidRPr="00E71BF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</w:t>
            </w:r>
            <w:r w:rsidR="00E71BF2" w:rsidRPr="00E71BF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 </w:t>
            </w:r>
            <w:r w:rsidR="008A56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2</w:t>
            </w:r>
            <w:r w:rsidR="008A56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C85A4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E71BF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C85A4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</w:t>
            </w:r>
            <w:r w:rsidRPr="002C438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</w:t>
            </w:r>
          </w:p>
        </w:tc>
        <w:tc>
          <w:tcPr>
            <w:tcW w:w="5387" w:type="dxa"/>
            <w:gridSpan w:val="3"/>
          </w:tcPr>
          <w:p w:rsidR="002C4389" w:rsidRPr="002C4389" w:rsidRDefault="002C4389" w:rsidP="008A565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ระดับคะแนน</w:t>
            </w:r>
            <w:r w:rsidR="008A56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8A565E" w:rsidRP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5</w:t>
            </w:r>
            <w:r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  <w:tab/>
            </w:r>
          </w:p>
        </w:tc>
      </w:tr>
    </w:tbl>
    <w:p w:rsidR="002F1E43" w:rsidRDefault="002F1E43" w:rsidP="00CA2043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5"/>
        <w:gridCol w:w="715"/>
        <w:gridCol w:w="844"/>
        <w:gridCol w:w="709"/>
        <w:gridCol w:w="709"/>
        <w:gridCol w:w="708"/>
        <w:gridCol w:w="857"/>
      </w:tblGrid>
      <w:tr w:rsidR="002C4389" w:rsidRPr="004C704D" w:rsidTr="005E5FD6">
        <w:trPr>
          <w:tblHeader/>
        </w:trPr>
        <w:tc>
          <w:tcPr>
            <w:tcW w:w="5665" w:type="dxa"/>
            <w:vMerge w:val="restart"/>
            <w:vAlign w:val="center"/>
          </w:tcPr>
          <w:p w:rsidR="002C4389" w:rsidRPr="004C704D" w:rsidRDefault="002C4389" w:rsidP="005E5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542" w:type="dxa"/>
            <w:gridSpan w:val="6"/>
          </w:tcPr>
          <w:p w:rsidR="002C4389" w:rsidRPr="004C704D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2C4389" w:rsidRPr="004C704D" w:rsidTr="00E71BF2">
        <w:trPr>
          <w:tblHeader/>
        </w:trPr>
        <w:tc>
          <w:tcPr>
            <w:tcW w:w="5665" w:type="dxa"/>
            <w:vMerge/>
          </w:tcPr>
          <w:p w:rsidR="002C4389" w:rsidRPr="004C704D" w:rsidRDefault="002C4389" w:rsidP="0015364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15" w:type="dxa"/>
          </w:tcPr>
          <w:p w:rsidR="002C4389" w:rsidRPr="003238DE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</w:rPr>
              <w:t>5</w:t>
            </w:r>
          </w:p>
          <w:p w:rsidR="002C4389" w:rsidRPr="003238DE" w:rsidRDefault="002C4389" w:rsidP="0015364C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(7 ข้อ)</w:t>
            </w:r>
          </w:p>
        </w:tc>
        <w:tc>
          <w:tcPr>
            <w:tcW w:w="844" w:type="dxa"/>
          </w:tcPr>
          <w:p w:rsidR="002C4389" w:rsidRPr="003238DE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</w:rPr>
              <w:t>4</w:t>
            </w:r>
          </w:p>
          <w:p w:rsidR="002C4389" w:rsidRPr="003238DE" w:rsidRDefault="002C4389" w:rsidP="0015364C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(5-6 ข้อ)</w:t>
            </w:r>
          </w:p>
        </w:tc>
        <w:tc>
          <w:tcPr>
            <w:tcW w:w="709" w:type="dxa"/>
          </w:tcPr>
          <w:p w:rsidR="002C4389" w:rsidRPr="003238DE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</w:rPr>
              <w:t>3</w:t>
            </w:r>
          </w:p>
          <w:p w:rsidR="002C4389" w:rsidRPr="003238DE" w:rsidRDefault="002C4389" w:rsidP="0015364C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3238D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3-4</w:t>
            </w:r>
            <w:r w:rsidRPr="003238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2C4389" w:rsidRPr="003238DE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</w:rPr>
              <w:t>2</w:t>
            </w:r>
          </w:p>
          <w:p w:rsidR="002C4389" w:rsidRPr="003238DE" w:rsidRDefault="002C4389" w:rsidP="0015364C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3238D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3238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2C4389" w:rsidRPr="003238DE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  <w:p w:rsidR="002C4389" w:rsidRPr="003238DE" w:rsidRDefault="002C4389" w:rsidP="0015364C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3238D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</w:t>
            </w:r>
            <w:r w:rsidRPr="003238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ข้อ)</w:t>
            </w:r>
          </w:p>
        </w:tc>
        <w:tc>
          <w:tcPr>
            <w:tcW w:w="857" w:type="dxa"/>
          </w:tcPr>
          <w:p w:rsidR="002C4389" w:rsidRPr="003238DE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  <w:p w:rsidR="002C4389" w:rsidRPr="003238DE" w:rsidRDefault="002C4389" w:rsidP="0015364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 - )</w:t>
            </w:r>
          </w:p>
        </w:tc>
      </w:tr>
      <w:tr w:rsidR="002C4389" w:rsidRPr="004C704D" w:rsidTr="00E71BF2">
        <w:tc>
          <w:tcPr>
            <w:tcW w:w="5665" w:type="dxa"/>
          </w:tcPr>
          <w:p w:rsidR="002C4389" w:rsidRPr="004C704D" w:rsidRDefault="002C4389" w:rsidP="0015364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1.1.3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2C4389" w:rsidRPr="004C704D" w:rsidRDefault="002C4389" w:rsidP="0015364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2C4389" w:rsidRDefault="002C4389" w:rsidP="0015364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โครงการที่ 1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โครงการส่งเสริมคุณธรรมจริยธรรม ให้แก่ ผู้บริหาร สมาชิก</w:t>
            </w:r>
          </w:p>
          <w:p w:rsidR="002C4389" w:rsidRDefault="002C4389" w:rsidP="0015364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พนักงาน เจ้าหน้าที่ อบต.บุโพธิ์</w:t>
            </w:r>
          </w:p>
          <w:p w:rsidR="002C4389" w:rsidRDefault="002C4389" w:rsidP="0015364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โครงการที่ 2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โครงการส่งเสริมการปฏิบัติราชการตามหลักเกณฑ์ตามหลักธรรมาภิบาล ให้แก่ พนักงาน เจ้าหน้าที่</w:t>
            </w:r>
          </w:p>
          <w:p w:rsidR="002C4389" w:rsidRPr="003D25FB" w:rsidRDefault="002C4389" w:rsidP="0015364C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2C4389" w:rsidRPr="004C704D" w:rsidRDefault="002C4389" w:rsidP="0015364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71BF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</w:t>
            </w:r>
          </w:p>
          <w:p w:rsidR="002C4389" w:rsidRPr="004C704D" w:rsidRDefault="002C4389" w:rsidP="0015364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71BF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มีการให้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ความรู้ความเข้าใจเกี่ยวกับ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การป้องกันผลประโยชน์ทับซ้อน </w:t>
            </w:r>
          </w:p>
          <w:p w:rsidR="002C4389" w:rsidRPr="004C704D" w:rsidRDefault="002C4389" w:rsidP="0015364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71BF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) เปิดโอกาสให้บุคลากรในองค์กรมีส่วนร่วมในการพัฒนาและปรับปรุงนโยบายและกระบวนการจัดการผลประโยชน์ทับซ้อน </w:t>
            </w:r>
          </w:p>
          <w:p w:rsidR="002C4389" w:rsidRPr="004C704D" w:rsidRDefault="002C4389" w:rsidP="0015364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4)</w:t>
            </w:r>
            <w:r w:rsidR="00E71BF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มีการจัดทำคู่มือเกี่ยวกับการปฏิบัติงานเพื่อป้องกันผลประโยชน์ทับซ้อน</w:t>
            </w:r>
          </w:p>
          <w:p w:rsidR="002C4389" w:rsidRPr="004C704D" w:rsidRDefault="002C4389" w:rsidP="0015364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71BF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5)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</w:p>
          <w:p w:rsidR="002C4389" w:rsidRPr="004C704D" w:rsidRDefault="002C4389" w:rsidP="0015364C">
            <w:pPr>
              <w:ind w:right="-4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 มีการรายงานผล และข้อเสนอแนะในการป้องกันผลประโยชน์ทับซ้อน</w:t>
            </w:r>
          </w:p>
          <w:p w:rsidR="002C4389" w:rsidRPr="004C704D" w:rsidRDefault="002C4389" w:rsidP="0015364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7) มีการใช้แอพพลิเคชัน กฎหมาย ป.ป.ช. ม.100 และ 103 เป็นเครื่องมือในการเสริมสร้างองค์ความรู้เพื่อ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ป้องกันผลประโยชน์ทับซ้อน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ในองค์กร โดยส่งเสริมให้บุคลากรทดสอบเพื่อวัดความเข้าใจในแอพพลิเคชัน เพื่อเกิดความตระหนักในการดำรงตนตามกรอบของกฎหมาย </w:t>
            </w:r>
          </w:p>
        </w:tc>
        <w:tc>
          <w:tcPr>
            <w:tcW w:w="715" w:type="dxa"/>
          </w:tcPr>
          <w:p w:rsidR="002C4389" w:rsidRPr="004C704D" w:rsidRDefault="002C4389" w:rsidP="001536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4" w:type="dxa"/>
          </w:tcPr>
          <w:p w:rsidR="002C4389" w:rsidRPr="004C704D" w:rsidRDefault="002C4389" w:rsidP="001536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4389" w:rsidRPr="004C704D" w:rsidRDefault="002C4389" w:rsidP="001536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4389" w:rsidRPr="004C704D" w:rsidRDefault="002C4389" w:rsidP="001536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2C4389" w:rsidRPr="004C704D" w:rsidRDefault="002C4389" w:rsidP="001536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7" w:type="dxa"/>
          </w:tcPr>
          <w:p w:rsidR="002C4389" w:rsidRPr="004C704D" w:rsidRDefault="002C4389" w:rsidP="0015364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4389" w:rsidRPr="004C704D" w:rsidTr="0015364C">
        <w:tc>
          <w:tcPr>
            <w:tcW w:w="5665" w:type="dxa"/>
          </w:tcPr>
          <w:p w:rsidR="002C4389" w:rsidRPr="002C4389" w:rsidRDefault="002C4389" w:rsidP="005E5FD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Pr="008A565E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E71BF2" w:rsidRPr="008A565E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E71BF2" w:rsidRP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4</w:t>
            </w:r>
            <w:r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  <w:r w:rsidR="00C85A48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C438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4542" w:type="dxa"/>
            <w:gridSpan w:val="6"/>
          </w:tcPr>
          <w:p w:rsidR="002C4389" w:rsidRPr="002C4389" w:rsidRDefault="002C4389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2C43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5E5FD6"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  <w:r w:rsidR="005E5FD6"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3</w:t>
            </w:r>
            <w:r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CA2043" w:rsidRPr="002F1E43" w:rsidRDefault="00CA2043" w:rsidP="00CA2043">
      <w:pPr>
        <w:rPr>
          <w:rFonts w:ascii="TH SarabunIT๙" w:hAnsi="TH SarabunIT๙" w:cs="TH SarabunIT๙"/>
          <w:b/>
          <w:bCs/>
          <w:sz w:val="28"/>
          <w:cs/>
        </w:rPr>
      </w:pPr>
      <w:r w:rsidRPr="002F1E43">
        <w:rPr>
          <w:rFonts w:ascii="TH SarabunIT๙" w:hAnsi="TH SarabunIT๙" w:cs="TH SarabunIT๙"/>
          <w:b/>
          <w:bCs/>
          <w:sz w:val="28"/>
          <w:cs/>
        </w:rPr>
        <w:lastRenderedPageBreak/>
        <w:t>1.</w:t>
      </w:r>
      <w:r w:rsidRPr="002F1E43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="000B6543" w:rsidRPr="002F1E43"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</w:t>
      </w:r>
      <w:r w:rsidRPr="002F1E43">
        <w:rPr>
          <w:rFonts w:ascii="TH SarabunIT๙" w:hAnsi="TH SarabunIT๙" w:cs="TH SarabunIT๙"/>
          <w:b/>
          <w:bCs/>
          <w:color w:val="000000"/>
          <w:sz w:val="28"/>
          <w:cs/>
        </w:rPr>
        <w:t>การสร้างจิตสำนึกและความตระหนักแก่</w:t>
      </w:r>
      <w:r w:rsidRPr="002F1E43">
        <w:rPr>
          <w:rFonts w:ascii="TH SarabunIT๙" w:hAnsi="TH SarabunIT๙" w:cs="TH SarabunIT๙" w:hint="cs"/>
          <w:b/>
          <w:bCs/>
          <w:color w:val="000000"/>
          <w:sz w:val="28"/>
          <w:cs/>
        </w:rPr>
        <w:t>ประชาชนทุกภาคส่วนในท้องถิ่น</w:t>
      </w:r>
      <w:r w:rsidRPr="002F1E43">
        <w:rPr>
          <w:rFonts w:ascii="TH SarabunIT๙" w:hAnsi="TH SarabunIT๙" w:cs="TH SarabunIT๙" w:hint="cs"/>
          <w:b/>
          <w:bCs/>
          <w:sz w:val="28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1417"/>
        <w:gridCol w:w="709"/>
        <w:gridCol w:w="142"/>
        <w:gridCol w:w="567"/>
        <w:gridCol w:w="1417"/>
      </w:tblGrid>
      <w:tr w:rsidR="00CA2043" w:rsidRPr="004C704D" w:rsidTr="005E5FD6">
        <w:tc>
          <w:tcPr>
            <w:tcW w:w="5813" w:type="dxa"/>
            <w:vMerge w:val="restart"/>
            <w:vAlign w:val="center"/>
          </w:tcPr>
          <w:p w:rsidR="00CA2043" w:rsidRPr="004C704D" w:rsidRDefault="00CA2043" w:rsidP="005E5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c>
          <w:tcPr>
            <w:tcW w:w="5813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(มีโครงการ)</w:t>
            </w:r>
          </w:p>
        </w:tc>
        <w:tc>
          <w:tcPr>
            <w:tcW w:w="1984" w:type="dxa"/>
            <w:gridSpan w:val="2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(ไม่มีโครงการ)</w:t>
            </w:r>
          </w:p>
        </w:tc>
      </w:tr>
      <w:tr w:rsidR="00CA2043" w:rsidRPr="004C704D" w:rsidTr="00506BB8">
        <w:tc>
          <w:tcPr>
            <w:tcW w:w="5813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8A2FC6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A2FC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โครงการที่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A2FC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โครงการขับเคลื่อน “แผนชีวิตหมู่บ้านสันติสุข 9 ดี”</w:t>
            </w:r>
          </w:p>
          <w:p w:rsidR="007E2AD8" w:rsidRPr="007E2AD8" w:rsidRDefault="007E2AD8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E2AD8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กิจกรรมที่ 1</w:t>
            </w:r>
            <w:r w:rsidRPr="007E2AD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การจัดเก็บภาษีเคลื่อนที่</w:t>
            </w:r>
          </w:p>
          <w:p w:rsidR="00CA2043" w:rsidRPr="003D25FB" w:rsidRDefault="00CA2043" w:rsidP="00C15FB2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E71BF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71BF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เสริมสร้างค่านิยมต่อต้านการทุจริต</w:t>
            </w:r>
          </w:p>
        </w:tc>
        <w:tc>
          <w:tcPr>
            <w:tcW w:w="2268" w:type="dxa"/>
            <w:gridSpan w:val="3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5813" w:type="dxa"/>
          </w:tcPr>
          <w:p w:rsidR="00CA2043" w:rsidRPr="00316BDF" w:rsidRDefault="00CA2043" w:rsidP="008A565E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6B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="008A56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A565E" w:rsidRP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1</w:t>
            </w:r>
            <w:r w:rsidR="008A56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C85A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A56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16B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252" w:type="dxa"/>
            <w:gridSpan w:val="5"/>
          </w:tcPr>
          <w:p w:rsidR="00CA2043" w:rsidRPr="00316BDF" w:rsidRDefault="00CA2043" w:rsidP="008A565E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316B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8A565E" w:rsidRPr="008A565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8A565E"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  <w:r w:rsidR="008A565E"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</w:p>
        </w:tc>
      </w:tr>
      <w:tr w:rsidR="00CA2043" w:rsidRPr="004C704D" w:rsidTr="005E5FD6">
        <w:tc>
          <w:tcPr>
            <w:tcW w:w="5813" w:type="dxa"/>
            <w:vMerge w:val="restart"/>
            <w:vAlign w:val="center"/>
          </w:tcPr>
          <w:p w:rsidR="00CA2043" w:rsidRPr="004C704D" w:rsidRDefault="00CA2043" w:rsidP="005E5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c>
          <w:tcPr>
            <w:tcW w:w="5813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 ข้อ)</w:t>
            </w:r>
          </w:p>
        </w:tc>
        <w:tc>
          <w:tcPr>
            <w:tcW w:w="1418" w:type="dxa"/>
            <w:gridSpan w:val="3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 ข้อ)</w:t>
            </w:r>
          </w:p>
        </w:tc>
        <w:tc>
          <w:tcPr>
            <w:tcW w:w="1417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 - )</w:t>
            </w:r>
          </w:p>
        </w:tc>
      </w:tr>
      <w:tr w:rsidR="00CA2043" w:rsidRPr="004C704D" w:rsidTr="00506BB8">
        <w:tc>
          <w:tcPr>
            <w:tcW w:w="5813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64323C" w:rsidRDefault="0064323C" w:rsidP="0064323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A2FC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โครงการที่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Pr="008A2FC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โครงการเพิ่มพื้นที่สีเขียวในท้องถิ่น</w:t>
            </w:r>
          </w:p>
          <w:p w:rsidR="00E71BF2" w:rsidRPr="00E71BF2" w:rsidRDefault="00E71BF2" w:rsidP="0064323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 w:rsidRPr="00E71B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กิจกรรมที่ 1</w:t>
            </w:r>
            <w:r w:rsidRPr="00E71B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71BF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กิจกรรมการจัดเก็บภาษีเคลื่อนที่</w:t>
            </w:r>
          </w:p>
          <w:p w:rsidR="00CA2043" w:rsidRPr="003D25FB" w:rsidRDefault="00CA2043" w:rsidP="00C15FB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 w:rsidR="00316BDF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94338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sz w:val="28"/>
              </w:rPr>
              <w:t>1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) เพิ่มประสิทธิภาพในการจัดเก็บภาษี ค่าธรรมเนียม</w:t>
            </w:r>
          </w:p>
          <w:p w:rsidR="00CA2043" w:rsidRPr="004C704D" w:rsidRDefault="00CA2043" w:rsidP="00316B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 w:rsidR="00316BDF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94338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sz w:val="28"/>
              </w:rPr>
              <w:t>2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) พัฒนาจิตสำนึกสาธารณะ</w:t>
            </w:r>
          </w:p>
        </w:tc>
        <w:tc>
          <w:tcPr>
            <w:tcW w:w="1417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gridSpan w:val="3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5813" w:type="dxa"/>
          </w:tcPr>
          <w:p w:rsidR="00CA2043" w:rsidRPr="00316BDF" w:rsidRDefault="00CA2043" w:rsidP="005E5FD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6B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316BDF" w:rsidRPr="008A56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316BDF" w:rsidRP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2</w:t>
            </w:r>
            <w:r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  <w:r w:rsidR="00C85A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16B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252" w:type="dxa"/>
            <w:gridSpan w:val="5"/>
          </w:tcPr>
          <w:p w:rsidR="00CA2043" w:rsidRPr="00316BDF" w:rsidRDefault="00CA2043" w:rsidP="005E5FD6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316B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  <w:r w:rsidR="00316BDF"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</w:p>
        </w:tc>
      </w:tr>
      <w:tr w:rsidR="00CA2043" w:rsidRPr="004C704D" w:rsidTr="005E5FD6">
        <w:tc>
          <w:tcPr>
            <w:tcW w:w="5813" w:type="dxa"/>
            <w:vMerge w:val="restart"/>
            <w:vAlign w:val="center"/>
          </w:tcPr>
          <w:p w:rsidR="00CA2043" w:rsidRPr="004C704D" w:rsidRDefault="00CA2043" w:rsidP="005E5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c>
          <w:tcPr>
            <w:tcW w:w="5813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</w:tcPr>
          <w:p w:rsidR="00CA2043" w:rsidRPr="005E5FD6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5F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5E5FD6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5F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(มีโครงการ)</w:t>
            </w:r>
          </w:p>
        </w:tc>
        <w:tc>
          <w:tcPr>
            <w:tcW w:w="2126" w:type="dxa"/>
            <w:gridSpan w:val="3"/>
          </w:tcPr>
          <w:p w:rsidR="00CA2043" w:rsidRPr="005E5FD6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5F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5E5FD6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5F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(ไม่มีโครงการ)</w:t>
            </w:r>
          </w:p>
        </w:tc>
      </w:tr>
      <w:tr w:rsidR="00CA2043" w:rsidRPr="004C704D" w:rsidTr="00506BB8">
        <w:tc>
          <w:tcPr>
            <w:tcW w:w="5813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69602D" w:rsidRPr="008A2FC6" w:rsidRDefault="0069602D" w:rsidP="0069602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A2FC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โครงการที่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Pr="008A2FC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โครงการขับเคลื่อน “แผนชีวิตหมู่บ้านสันติสุข 9 ดี”</w:t>
            </w:r>
          </w:p>
          <w:p w:rsidR="0069602D" w:rsidRDefault="0069602D" w:rsidP="0069602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A2FC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โครงการที่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2</w:t>
            </w:r>
            <w:r w:rsidRPr="008A2FC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โครงการส่งเสริมการทำการเกษตรตามหลักปรัชญาเศรษฐกิจ</w:t>
            </w:r>
          </w:p>
          <w:p w:rsidR="0069602D" w:rsidRPr="008A2FC6" w:rsidRDefault="0069602D" w:rsidP="0069602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</w:t>
            </w:r>
            <w:r w:rsidRPr="008A2FC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พอเพียง</w:t>
            </w:r>
          </w:p>
          <w:p w:rsidR="0069602D" w:rsidRPr="008A2FC6" w:rsidRDefault="0069602D" w:rsidP="0069602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A2FC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โครงการที่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A2FC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โครงการส่งเสริมการใช้ปุ๋ยอินทรีย์และปุ๋ยชีวภาพ</w:t>
            </w:r>
          </w:p>
          <w:p w:rsidR="00CA2043" w:rsidRPr="003D25FB" w:rsidRDefault="00CA2043" w:rsidP="00C15FB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316BD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316BD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69602D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ขับเคลื่อนการดำเนินงานใช้หลักเศรษฐกิจพอเพียงในชีวิตประจำวัน</w:t>
            </w:r>
          </w:p>
        </w:tc>
        <w:tc>
          <w:tcPr>
            <w:tcW w:w="2126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gridSpan w:val="3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5813" w:type="dxa"/>
          </w:tcPr>
          <w:p w:rsidR="00CA2043" w:rsidRPr="00316BDF" w:rsidRDefault="00CA2043" w:rsidP="008A56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6B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8A565E" w:rsidRP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C85A4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8A565E" w:rsidRP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</w:t>
            </w:r>
            <w:r w:rsidR="008A56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C85A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A56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16B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 </w:t>
            </w:r>
          </w:p>
        </w:tc>
        <w:tc>
          <w:tcPr>
            <w:tcW w:w="4252" w:type="dxa"/>
            <w:gridSpan w:val="5"/>
          </w:tcPr>
          <w:p w:rsidR="00CA2043" w:rsidRPr="00316BDF" w:rsidRDefault="00CA2043" w:rsidP="008A565E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316B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8A565E" w:rsidRP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</w:t>
            </w:r>
            <w:r w:rsidR="00C85A4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8A565E" w:rsidRP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5</w:t>
            </w:r>
          </w:p>
        </w:tc>
      </w:tr>
    </w:tbl>
    <w:p w:rsidR="0064323C" w:rsidRDefault="0064323C" w:rsidP="00CA2043">
      <w:pPr>
        <w:rPr>
          <w:rFonts w:ascii="TH SarabunIT๙" w:hAnsi="TH SarabunIT๙" w:cs="TH SarabunIT๙"/>
          <w:b/>
          <w:bCs/>
          <w:sz w:val="28"/>
        </w:rPr>
      </w:pPr>
    </w:p>
    <w:p w:rsidR="00D31C33" w:rsidRDefault="00D31C33" w:rsidP="00CA2043">
      <w:pPr>
        <w:rPr>
          <w:rFonts w:ascii="TH SarabunIT๙" w:hAnsi="TH SarabunIT๙" w:cs="TH SarabunIT๙"/>
          <w:b/>
          <w:bCs/>
          <w:sz w:val="28"/>
        </w:rPr>
      </w:pPr>
    </w:p>
    <w:p w:rsidR="000E30E1" w:rsidRDefault="000E30E1" w:rsidP="00CA2043">
      <w:pPr>
        <w:rPr>
          <w:rFonts w:ascii="TH SarabunIT๙" w:hAnsi="TH SarabunIT๙" w:cs="TH SarabunIT๙"/>
          <w:b/>
          <w:bCs/>
          <w:sz w:val="28"/>
        </w:rPr>
      </w:pPr>
    </w:p>
    <w:p w:rsidR="000E30E1" w:rsidRDefault="000E30E1" w:rsidP="00CA2043">
      <w:pPr>
        <w:rPr>
          <w:rFonts w:ascii="TH SarabunIT๙" w:hAnsi="TH SarabunIT๙" w:cs="TH SarabunIT๙"/>
          <w:b/>
          <w:bCs/>
          <w:sz w:val="28"/>
        </w:rPr>
      </w:pPr>
    </w:p>
    <w:p w:rsidR="000E30E1" w:rsidRDefault="000E30E1" w:rsidP="00CA2043">
      <w:pPr>
        <w:rPr>
          <w:rFonts w:ascii="TH SarabunIT๙" w:hAnsi="TH SarabunIT๙" w:cs="TH SarabunIT๙"/>
          <w:b/>
          <w:bCs/>
          <w:sz w:val="28"/>
        </w:rPr>
      </w:pPr>
    </w:p>
    <w:p w:rsidR="000E30E1" w:rsidRDefault="000E30E1" w:rsidP="00CA2043">
      <w:pPr>
        <w:rPr>
          <w:rFonts w:ascii="TH SarabunIT๙" w:hAnsi="TH SarabunIT๙" w:cs="TH SarabunIT๙"/>
          <w:b/>
          <w:bCs/>
          <w:sz w:val="28"/>
        </w:rPr>
      </w:pPr>
    </w:p>
    <w:p w:rsidR="000E30E1" w:rsidRDefault="000E30E1" w:rsidP="00CA2043">
      <w:pPr>
        <w:rPr>
          <w:rFonts w:ascii="TH SarabunIT๙" w:hAnsi="TH SarabunIT๙" w:cs="TH SarabunIT๙"/>
          <w:b/>
          <w:bCs/>
          <w:sz w:val="28"/>
        </w:rPr>
      </w:pPr>
    </w:p>
    <w:p w:rsidR="000E30E1" w:rsidRDefault="000E30E1" w:rsidP="00CA2043">
      <w:pPr>
        <w:rPr>
          <w:rFonts w:ascii="TH SarabunIT๙" w:hAnsi="TH SarabunIT๙" w:cs="TH SarabunIT๙"/>
          <w:b/>
          <w:bCs/>
          <w:sz w:val="28"/>
        </w:rPr>
      </w:pPr>
    </w:p>
    <w:p w:rsidR="000E30E1" w:rsidRDefault="000E30E1" w:rsidP="00CA2043">
      <w:pPr>
        <w:rPr>
          <w:rFonts w:ascii="TH SarabunIT๙" w:hAnsi="TH SarabunIT๙" w:cs="TH SarabunIT๙"/>
          <w:b/>
          <w:bCs/>
          <w:sz w:val="28"/>
        </w:rPr>
      </w:pPr>
    </w:p>
    <w:p w:rsidR="000E30E1" w:rsidRDefault="000E30E1" w:rsidP="00CA2043">
      <w:pPr>
        <w:rPr>
          <w:rFonts w:ascii="TH SarabunIT๙" w:hAnsi="TH SarabunIT๙" w:cs="TH SarabunIT๙"/>
          <w:b/>
          <w:bCs/>
          <w:sz w:val="28"/>
        </w:rPr>
      </w:pP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sz w:val="28"/>
        </w:rPr>
      </w:pPr>
      <w:r w:rsidRPr="004C704D">
        <w:rPr>
          <w:rFonts w:ascii="TH SarabunIT๙" w:hAnsi="TH SarabunIT๙" w:cs="TH SarabunIT๙"/>
          <w:b/>
          <w:bCs/>
          <w:sz w:val="28"/>
          <w:cs/>
        </w:rPr>
        <w:lastRenderedPageBreak/>
        <w:t>1.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64323C"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</w:t>
      </w: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>การ</w:t>
      </w:r>
      <w:r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>สร้างจิตสำนึกและความตระหนักแก่เด็กและเยาวชน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7"/>
        <w:gridCol w:w="850"/>
        <w:gridCol w:w="851"/>
        <w:gridCol w:w="142"/>
        <w:gridCol w:w="709"/>
        <w:gridCol w:w="851"/>
      </w:tblGrid>
      <w:tr w:rsidR="00CA2043" w:rsidRPr="004C704D" w:rsidTr="008224F8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8224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EE544D" w:rsidRDefault="00EE544D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E54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โครงการที่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="009433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โครงการเยาวชนอาสาพัฒนาท้องถิ่น</w:t>
            </w:r>
          </w:p>
          <w:p w:rsidR="00133D05" w:rsidRPr="004C704D" w:rsidRDefault="00EE544D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E54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โครงการที่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2</w:t>
            </w:r>
            <w:r w:rsidR="009433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</w:t>
            </w:r>
            <w:r w:rsidR="00FB4F0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อบรมคุณธรรมจริยธรรมเด็กและเยาวชน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 w:rsidR="00133D0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1) นำหลักสูตรลูกเสือช่อสะอาดไปใช้ในสถานศึกษาสังกัดขององค์กรปกครองส่วนท้องถิ่น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8224F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133D05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 นำหลักสูตรโตไปไม่โกงหรือหลักสูตรอื่นที่เหมาะสมไปปรับใช้ในศูนย์พัฒนาเด็กเล็กหรือสถานศึกษาในสังกัดขององค์กรปกครองส่วนท้องถิ่น</w:t>
            </w:r>
          </w:p>
          <w:p w:rsidR="00CA2043" w:rsidRPr="004C704D" w:rsidRDefault="00CA2043" w:rsidP="008224F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8224F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133D05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 ค่ายเยาวชน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คุณธรรม/โครงการอื่นๆ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ที่มีวัตถุประสงค์เพื่อ  สร้างจิตสำนึกและความตระหนักในความซื่อสัตย์สุจริต</w:t>
            </w:r>
          </w:p>
        </w:tc>
        <w:tc>
          <w:tcPr>
            <w:tcW w:w="850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8224F8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24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8224F8" w:rsidRP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2</w:t>
            </w:r>
            <w:r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  <w:r w:rsidR="00C85A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224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CA2043" w:rsidRPr="008224F8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8224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8224F8"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4</w:t>
            </w:r>
            <w:r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8224F8">
        <w:trPr>
          <w:tblHeader/>
        </w:trPr>
        <w:tc>
          <w:tcPr>
            <w:tcW w:w="6237" w:type="dxa"/>
            <w:vMerge w:val="restart"/>
            <w:vAlign w:val="center"/>
          </w:tcPr>
          <w:p w:rsidR="00CA2043" w:rsidRPr="004C704D" w:rsidRDefault="00CA2043" w:rsidP="008224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3" w:type="dxa"/>
            <w:gridSpan w:val="5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133D05">
        <w:trPr>
          <w:tblHeader/>
        </w:trPr>
        <w:tc>
          <w:tcPr>
            <w:tcW w:w="6237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 ข้อ)</w:t>
            </w:r>
          </w:p>
        </w:tc>
        <w:tc>
          <w:tcPr>
            <w:tcW w:w="851" w:type="dxa"/>
            <w:gridSpan w:val="2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133D05">
        <w:tc>
          <w:tcPr>
            <w:tcW w:w="6237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133D05" w:rsidRDefault="00133D05" w:rsidP="00133D0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E54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โครงการที่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="009433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โครงการเยาวชนอาสาพัฒนาท้องถิ่น</w:t>
            </w:r>
          </w:p>
          <w:p w:rsidR="00133D05" w:rsidRDefault="00133D05" w:rsidP="00133D0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E54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โครงการที่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2</w:t>
            </w:r>
            <w:r w:rsidR="009433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</w:t>
            </w:r>
            <w:r w:rsidR="00FB4F0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อบรมคุณธรรมจริยธรรมเด็กและเยาวชน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(   )</w:t>
            </w:r>
            <w:r w:rsidR="00133D0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sz w:val="28"/>
              </w:rPr>
              <w:t>1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) 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(   )</w:t>
            </w:r>
            <w:r w:rsidR="00133D0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2) นำสาระการเรียนรู้ เรื่อง การมีส่วนร่วมของประชาชนในการป้องกันและปราบปรามการทุจริต ในหลักสูตร ปวช. 2556 หมวดวิชาทักษะชีวิต กลุ่มวิชาสังคมศึกษา และ ปวส. 2557 หมวดวิชาทักษะชีวิต กลุ่มวิชาสังคมศาสตร์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CA2043" w:rsidRPr="004C704D" w:rsidRDefault="00CA2043" w:rsidP="008224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 w:rsidR="008224F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133D0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sz w:val="28"/>
              </w:rPr>
              <w:t>3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) โครงการอื่นๆที่มีวัตถุประสงค์สร้างจิตสำนึกและความตระหนักในการต่อต้านการทุจริต</w:t>
            </w:r>
          </w:p>
        </w:tc>
        <w:tc>
          <w:tcPr>
            <w:tcW w:w="850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133D05">
        <w:tc>
          <w:tcPr>
            <w:tcW w:w="6237" w:type="dxa"/>
          </w:tcPr>
          <w:p w:rsidR="00CA2043" w:rsidRPr="008224F8" w:rsidRDefault="00CA2043" w:rsidP="008A56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24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8224F8" w:rsidRP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1 </w:t>
            </w:r>
            <w:r w:rsidR="008A56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8224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3" w:type="dxa"/>
            <w:gridSpan w:val="5"/>
          </w:tcPr>
          <w:p w:rsidR="00CA2043" w:rsidRPr="008224F8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8224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8224F8"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3</w:t>
            </w:r>
            <w:r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  <w:r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FD4494">
        <w:tc>
          <w:tcPr>
            <w:tcW w:w="6237" w:type="dxa"/>
            <w:vMerge w:val="restart"/>
            <w:vAlign w:val="center"/>
          </w:tcPr>
          <w:p w:rsidR="00CA2043" w:rsidRPr="004C704D" w:rsidRDefault="00CA2043" w:rsidP="00FD44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3" w:type="dxa"/>
            <w:gridSpan w:val="5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133D05">
        <w:tc>
          <w:tcPr>
            <w:tcW w:w="6237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gridSpan w:val="3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(มีโครงการ)</w:t>
            </w:r>
          </w:p>
        </w:tc>
        <w:tc>
          <w:tcPr>
            <w:tcW w:w="1560" w:type="dxa"/>
            <w:gridSpan w:val="2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(ไม่มีโครงการ)</w:t>
            </w:r>
          </w:p>
        </w:tc>
      </w:tr>
      <w:tr w:rsidR="00CA2043" w:rsidRPr="004C704D" w:rsidTr="00133D05">
        <w:tc>
          <w:tcPr>
            <w:tcW w:w="6237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sz w:val="28"/>
              </w:rPr>
              <w:t xml:space="preserve">1.3.3 </w:t>
            </w: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สร้างจิตสำนึกและความตระหนักให้มีจิตสาธารณะ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133D05" w:rsidRDefault="00133D05" w:rsidP="00133D0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E54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โครงการที่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="009433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โครงการเยาวชนอาสาพัฒนาท้องถิ่น</w:t>
            </w:r>
          </w:p>
          <w:p w:rsidR="00133D05" w:rsidRDefault="00133D05" w:rsidP="00133D0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E54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โครงการที่ </w:t>
            </w:r>
            <w:r w:rsidR="00307BCF" w:rsidRP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2</w:t>
            </w:r>
            <w:r w:rsidR="009433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</w:t>
            </w:r>
            <w:r w:rsidR="00FB4F0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อบรมคุณธรรมจริยธรรมเด็กและเยาวชน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8224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 w:rsidR="008224F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133D0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สร้างจิตสำนึกและความตระหนักให้มีจิตสาธารณะ</w:t>
            </w:r>
          </w:p>
        </w:tc>
        <w:tc>
          <w:tcPr>
            <w:tcW w:w="1843" w:type="dxa"/>
            <w:gridSpan w:val="3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133D05">
        <w:tc>
          <w:tcPr>
            <w:tcW w:w="6237" w:type="dxa"/>
          </w:tcPr>
          <w:p w:rsidR="00CA2043" w:rsidRPr="008224F8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24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="00C85A4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</w:t>
            </w:r>
            <w:r w:rsidR="008224F8" w:rsidRP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</w:t>
            </w:r>
            <w:r w:rsidR="008A56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8A56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403" w:type="dxa"/>
            <w:gridSpan w:val="5"/>
          </w:tcPr>
          <w:p w:rsidR="00CA2043" w:rsidRPr="008224F8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8224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</w:t>
            </w:r>
            <w:r w:rsidR="008224F8"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A42672" w:rsidRDefault="00A4267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sz w:val="28"/>
          <w:cs/>
        </w:rPr>
      </w:pP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มิติที่ </w:t>
      </w:r>
      <w:r w:rsidRPr="004C704D">
        <w:rPr>
          <w:rFonts w:ascii="TH SarabunIT๙" w:hAnsi="TH SarabunIT๙" w:cs="TH SarabunIT๙"/>
          <w:b/>
          <w:bCs/>
          <w:color w:val="000000"/>
          <w:sz w:val="28"/>
        </w:rPr>
        <w:t xml:space="preserve">2 </w:t>
      </w: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>การบริหารราชการเพื่อป้องกันการทุจริต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 xml:space="preserve"> รวม 65 คะแนน</w:t>
      </w: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color w:val="FF0000"/>
          <w:sz w:val="28"/>
          <w:cs/>
        </w:rPr>
      </w:pPr>
      <w:r w:rsidRPr="004C704D">
        <w:rPr>
          <w:rFonts w:ascii="TH SarabunIT๙" w:hAnsi="TH SarabunIT๙" w:cs="TH SarabunIT๙" w:hint="cs"/>
          <w:b/>
          <w:bCs/>
          <w:sz w:val="28"/>
          <w:cs/>
        </w:rPr>
        <w:tab/>
        <w:t>2.1 แสดงเจตจำนงทางการเมืองในการต่อต้านการทุจริตของผู้บริหาร(5 คะแนน)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709"/>
      </w:tblGrid>
      <w:tr w:rsidR="00CA2043" w:rsidRPr="004C704D" w:rsidTr="0089382A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8938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544" w:type="dxa"/>
            <w:gridSpan w:val="5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CA2043" w:rsidRPr="003238DE" w:rsidRDefault="00CA2043" w:rsidP="00506BB8">
            <w:pPr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3238DE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 ข้อ)</w:t>
            </w:r>
          </w:p>
        </w:tc>
        <w:tc>
          <w:tcPr>
            <w:tcW w:w="708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 ข้อ)</w:t>
            </w:r>
          </w:p>
        </w:tc>
        <w:tc>
          <w:tcPr>
            <w:tcW w:w="709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 ข้อ)</w:t>
            </w:r>
          </w:p>
        </w:tc>
        <w:tc>
          <w:tcPr>
            <w:tcW w:w="709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 - 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F82298" w:rsidRDefault="00F82298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2298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โครงการที่ 1</w:t>
            </w:r>
            <w:r w:rsidRPr="00F8229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โครงการส่งเสริมสนับสนุนนโยบายของรัฐ</w:t>
            </w:r>
          </w:p>
          <w:p w:rsidR="00F82298" w:rsidRPr="00F82298" w:rsidRDefault="00F82298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2298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โครงการที่ 2</w:t>
            </w:r>
            <w:r w:rsidRPr="00F8229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โครงการส่งเสริมธรรมนูญ 9 ดี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A4267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F8229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F07F6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 w:rsidR="00A4267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F8229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sz w:val="28"/>
              </w:rPr>
              <w:t>2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) ผู้บริหารมีการแสดงเจตจำนงว่าจะบริหารงานด้วยความซื่อสัตย์ต่อสาธารณชน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 w:rsidR="00A4267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F8229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3)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CA2043" w:rsidRPr="004C704D" w:rsidRDefault="00A42672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 /</w:t>
            </w:r>
            <w:r w:rsidR="00CA2043"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F8229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A2043" w:rsidRPr="004C704D">
              <w:rPr>
                <w:rFonts w:ascii="TH SarabunIT๙" w:hAnsi="TH SarabunIT๙" w:cs="TH SarabunIT๙"/>
                <w:sz w:val="28"/>
              </w:rPr>
              <w:t>4</w:t>
            </w:r>
            <w:r w:rsidR="00CA2043" w:rsidRPr="004C704D">
              <w:rPr>
                <w:rFonts w:ascii="TH SarabunIT๙" w:hAnsi="TH SarabunIT๙" w:cs="TH SarabunIT๙" w:hint="cs"/>
                <w:sz w:val="28"/>
                <w:cs/>
              </w:rPr>
              <w:t>) ผู้บริหารมีการสนับสนุนงบประมาณหรือการดำเนินการ เพื่อให้เกิดความโปร่งใสและซื่อสัตย์มากขึ้นในหน่วยงาน</w:t>
            </w: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A42672" w:rsidRDefault="00CA2043" w:rsidP="008A56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426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8A56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8A565E" w:rsidRPr="008A565E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4 </w:t>
            </w:r>
            <w:r w:rsidR="008A56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A426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544" w:type="dxa"/>
            <w:gridSpan w:val="5"/>
          </w:tcPr>
          <w:p w:rsidR="00CA2043" w:rsidRPr="00A42672" w:rsidRDefault="00CA2043" w:rsidP="008A56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26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8A56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8A565E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</w:p>
        </w:tc>
      </w:tr>
    </w:tbl>
    <w:p w:rsidR="00D31C33" w:rsidRDefault="00CA204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  <w:r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ab/>
      </w:r>
    </w:p>
    <w:p w:rsidR="00D31C33" w:rsidRDefault="00D31C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D31C33" w:rsidRDefault="00D31C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D31C33" w:rsidRDefault="00D31C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D31C33" w:rsidRDefault="00D31C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D31C33" w:rsidRDefault="00D31C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D31C33" w:rsidRDefault="00D31C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D31C33" w:rsidRDefault="00D31C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D31C33" w:rsidRDefault="00D31C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D31C33" w:rsidRDefault="00D31C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D31C33" w:rsidRDefault="00D31C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D31C33" w:rsidRDefault="00D31C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D31C33" w:rsidRDefault="00D31C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A43833" w:rsidRDefault="00A438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A43833" w:rsidRDefault="00A438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A43833" w:rsidRDefault="00A43833" w:rsidP="00D31C33">
      <w:pPr>
        <w:spacing w:before="24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CA2043" w:rsidRPr="004C704D" w:rsidRDefault="00CA2043" w:rsidP="00D31C33">
      <w:pPr>
        <w:rPr>
          <w:rFonts w:ascii="TH SarabunIT๙" w:hAnsi="TH SarabunIT๙" w:cs="TH SarabunIT๙"/>
          <w:b/>
          <w:bCs/>
          <w:sz w:val="28"/>
        </w:rPr>
      </w:pP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>๒.</w:t>
      </w:r>
      <w:r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>2</w:t>
      </w: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มาตรการสร้างความโปร่งใสในการปฏิบัติราชการ</w:t>
      </w:r>
      <w:r w:rsidR="0054311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RPr="004C704D" w:rsidTr="0089382A">
        <w:trPr>
          <w:tblHeader/>
        </w:trPr>
        <w:tc>
          <w:tcPr>
            <w:tcW w:w="5813" w:type="dxa"/>
            <w:vMerge w:val="restart"/>
            <w:vAlign w:val="center"/>
          </w:tcPr>
          <w:p w:rsidR="00CA2043" w:rsidRPr="004C704D" w:rsidRDefault="00CA2043" w:rsidP="008938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5813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</w:rPr>
              <w:t>5</w:t>
            </w:r>
          </w:p>
          <w:p w:rsidR="00CA2043" w:rsidRPr="003238DE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(9-10 ข้อ)</w:t>
            </w:r>
          </w:p>
        </w:tc>
        <w:tc>
          <w:tcPr>
            <w:tcW w:w="709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</w:rPr>
              <w:t>4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(7-8 ข้อ)</w:t>
            </w:r>
          </w:p>
        </w:tc>
        <w:tc>
          <w:tcPr>
            <w:tcW w:w="709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</w:rPr>
              <w:t>3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3238D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5-6</w:t>
            </w:r>
            <w:r w:rsidRPr="003238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</w:rPr>
              <w:t>2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3238D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  <w:r w:rsidRPr="003238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-</w:t>
            </w:r>
            <w:r w:rsidRPr="003238D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  <w:r w:rsidRPr="003238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3238D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1-2</w:t>
            </w:r>
            <w:r w:rsidRPr="003238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 - )</w:t>
            </w:r>
          </w:p>
        </w:tc>
      </w:tr>
      <w:tr w:rsidR="00CA2043" w:rsidRPr="004C704D" w:rsidTr="00506BB8">
        <w:tc>
          <w:tcPr>
            <w:tcW w:w="5813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2.2.1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D31C33" w:rsidRDefault="00D31C33" w:rsidP="00506BB8">
            <w:pPr>
              <w:rPr>
                <w:rFonts w:ascii="TH SarabunIT๙" w:hAnsi="TH SarabunIT๙" w:cs="TH SarabunIT๙"/>
                <w:color w:val="000000"/>
                <w:sz w:val="28"/>
                <w:u w:val="dotted"/>
                <w:cs/>
              </w:rPr>
            </w:pPr>
            <w:r w:rsidRPr="00D31C3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กิจกรรมที่ 1</w:t>
            </w:r>
            <w:r w:rsidRPr="00D31C3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D31C3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มีการติดประกาศและแจ้งประชาสัมพันธ์ 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55194A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B28C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ดำเนินงานโดยปฏิบัติตามกฎหมาย กฎ ระเบียบ เป็นอย่างดี</w:t>
            </w:r>
          </w:p>
          <w:p w:rsidR="00CA2043" w:rsidRPr="004C704D" w:rsidRDefault="006306BE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B28C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การรวมกลุ่มของเจ้าหน้าที่ในหน่วยงานเพื่อการบริหารงานที่โปร่งใส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  )  3)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การได้รับคำสั่งที่ไม่เป็นธรรม โดยไม่มีสาเหตุอันควร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  )  4)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  )  5)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การรับรู้ถึงผลเสียจากการไม่ปฏิบัติตามคำสั่งที่ไม่เหมาะสม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  )  6)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การรับรู้ต่อการรับเงินพิเศษ เรี่ยไร ขอบริจาค พาไปสถานบันเทิงหรือสิ่งอำนวยความสะดวก ประโยชน์อื่นใดแก่เจ้าหน้าที่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 w:rsidR="006306B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7)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ธรรมเนียมปฏิบัติในการรับเงินพิเศษ เรี่ยไร ขอบริจาคหรือประโยชน์อื่นใดแก่เจ้าหน้าที่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 w:rsidR="006306B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8)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การเอื้อประโยชน์/เลือกปฏิบัติต่อผู้รับบริการบางคนเนื่องจากความสัมพันธ์ส่วนตัว</w:t>
            </w:r>
          </w:p>
          <w:p w:rsidR="00CA2043" w:rsidRPr="004C704D" w:rsidRDefault="006306BE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  )  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9)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ปฏิบัติหน้าที่อย่างไม่เป็นธรรม ใช้ตำแหน่งหน้าที่ในทางมิชอบเพื่อผลประโยชน์ให้กับตนเองและพวกพ้องหรือบุคคลอื่น</w:t>
            </w:r>
          </w:p>
          <w:p w:rsidR="00CA2043" w:rsidRPr="004C704D" w:rsidRDefault="006306BE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  )  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10)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การให้สินบน เงินพิเศษ ความบันเทิง หรือประโยชน์อื่นใดแก่เจ้าหน้าที่</w:t>
            </w:r>
          </w:p>
        </w:tc>
        <w:tc>
          <w:tcPr>
            <w:tcW w:w="850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5813" w:type="dxa"/>
          </w:tcPr>
          <w:p w:rsidR="00CA2043" w:rsidRPr="00BB28C4" w:rsidRDefault="00CA2043" w:rsidP="003C4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28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BB28C4" w:rsidRPr="00DF0D7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3C4E84" w:rsidRPr="00DF0D7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BB28C4" w:rsidRPr="00DF0D7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</w:t>
            </w:r>
            <w:r w:rsidRPr="00DF0D70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  <w:r w:rsidR="00DF0D7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</w:t>
            </w:r>
            <w:r w:rsidRPr="00BB28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BB28C4" w:rsidRDefault="00CA2043" w:rsidP="00DF0D70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BB28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DF0D7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BB28C4" w:rsidRPr="00DF0D7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1</w:t>
            </w:r>
            <w:r w:rsidRPr="00DF0D7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D034A7" w:rsidRDefault="00D034A7" w:rsidP="00CA2043">
      <w:pPr>
        <w:rPr>
          <w:rFonts w:ascii="TH SarabunIT๙" w:hAnsi="TH SarabunIT๙" w:cs="TH SarabunIT๙"/>
          <w:b/>
          <w:bCs/>
          <w:sz w:val="28"/>
        </w:rPr>
      </w:pPr>
    </w:p>
    <w:p w:rsidR="00E92C65" w:rsidRDefault="00E92C65" w:rsidP="00CA2043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142"/>
        <w:gridCol w:w="567"/>
        <w:gridCol w:w="283"/>
        <w:gridCol w:w="426"/>
        <w:gridCol w:w="283"/>
        <w:gridCol w:w="426"/>
        <w:gridCol w:w="283"/>
        <w:gridCol w:w="425"/>
        <w:gridCol w:w="284"/>
        <w:gridCol w:w="567"/>
      </w:tblGrid>
      <w:tr w:rsidR="00CA2043" w:rsidRPr="004C704D" w:rsidTr="003238DE">
        <w:trPr>
          <w:tblHeader/>
        </w:trPr>
        <w:tc>
          <w:tcPr>
            <w:tcW w:w="5813" w:type="dxa"/>
            <w:vMerge w:val="restart"/>
            <w:vAlign w:val="center"/>
          </w:tcPr>
          <w:p w:rsidR="00CA2043" w:rsidRPr="004C704D" w:rsidRDefault="00CA2043" w:rsidP="008938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536" w:type="dxa"/>
            <w:gridSpan w:val="11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3238DE">
        <w:trPr>
          <w:tblHeader/>
        </w:trPr>
        <w:tc>
          <w:tcPr>
            <w:tcW w:w="5813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3238DE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(5-6 ข้อ)</w:t>
            </w:r>
          </w:p>
        </w:tc>
        <w:tc>
          <w:tcPr>
            <w:tcW w:w="709" w:type="dxa"/>
            <w:gridSpan w:val="2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 ข้อ)</w:t>
            </w:r>
          </w:p>
        </w:tc>
        <w:tc>
          <w:tcPr>
            <w:tcW w:w="709" w:type="dxa"/>
            <w:gridSpan w:val="2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</w:t>
            </w:r>
            <w:r w:rsidRPr="003238D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ข้อ)</w:t>
            </w:r>
          </w:p>
        </w:tc>
        <w:tc>
          <w:tcPr>
            <w:tcW w:w="709" w:type="dxa"/>
            <w:gridSpan w:val="2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238D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ข้อ)</w:t>
            </w:r>
          </w:p>
        </w:tc>
        <w:tc>
          <w:tcPr>
            <w:tcW w:w="708" w:type="dxa"/>
            <w:gridSpan w:val="2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CA2043" w:rsidRPr="003238D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3238D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ข้อ)</w:t>
            </w:r>
          </w:p>
        </w:tc>
        <w:tc>
          <w:tcPr>
            <w:tcW w:w="851" w:type="dxa"/>
            <w:gridSpan w:val="2"/>
          </w:tcPr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8D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3238D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8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 - )</w:t>
            </w:r>
          </w:p>
        </w:tc>
      </w:tr>
      <w:tr w:rsidR="00CA2043" w:rsidRPr="004C704D" w:rsidTr="003238DE">
        <w:tc>
          <w:tcPr>
            <w:tcW w:w="5813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2.2.2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530128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43384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กิจกรรมที่ 1</w:t>
            </w:r>
            <w:r w:rsidR="009433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การติดประกาศและแจ้งประชาสัมพันธ์ผ่านทางเว็ปไซต์ อบต. ในการ</w:t>
            </w:r>
            <w:r w:rsidR="00D034A7" w:rsidRPr="00D034A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จัดซื้อจัดจ้าง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D034A7" w:rsidRPr="00D034A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วัสดุและครุภัณฑ์สำนักงาน 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1)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การใช้จ่ายงบประมาณที่ไม่สมควรผิดวัตถุประสงค์ ไม่มีประสิทธิภาพ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  )  2)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การใช้จ่ายเงินเพื่อส่งเสริมธุรกิจของตน/พวกพ้อง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  )  3)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การรับรู้เกี่ยวกับการใช้จ่ายงบประมาณของหน่วยงานอย่างไม่เหมาะสมหรือมากเกินความจำเป็น ผิดวัตถุประสงค์ ไม่มีประสิทธิภาพ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4) การพัฒนาแผนและกระบวนการการจัดซื้อ-จัดจ้าง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5) การวิเคราะห์ผลการจัดซื้อจัดจ้าง และนำผลการวิเคราะห์มาปรับปรุงการจัดซื้อในปีงบประมาณถัดไป</w:t>
            </w:r>
          </w:p>
          <w:p w:rsidR="00CA2043" w:rsidRPr="004C704D" w:rsidRDefault="00CA2043" w:rsidP="00E92C6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6) การเปิดเผยข้อมูลการจัดซื้อ-จัดจ้างรายโครงการให้สาธารณะชนทราบผ่านเว็บไซต์หรือสื่อช่องทางอื่นๆ</w:t>
            </w:r>
          </w:p>
        </w:tc>
        <w:tc>
          <w:tcPr>
            <w:tcW w:w="850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3238DE">
        <w:tc>
          <w:tcPr>
            <w:tcW w:w="5813" w:type="dxa"/>
          </w:tcPr>
          <w:p w:rsidR="00CA2043" w:rsidRPr="00E92C65" w:rsidRDefault="00CA2043" w:rsidP="0073163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92C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 </w:t>
            </w:r>
            <w:r w:rsidR="00E92C65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4</w:t>
            </w:r>
            <w:r w:rsidR="00731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E92C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4536" w:type="dxa"/>
            <w:gridSpan w:val="11"/>
          </w:tcPr>
          <w:p w:rsidR="00CA2043" w:rsidRPr="00E92C65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E92C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E92C65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4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3238DE">
        <w:trPr>
          <w:tblHeader/>
        </w:trPr>
        <w:tc>
          <w:tcPr>
            <w:tcW w:w="5813" w:type="dxa"/>
            <w:vMerge w:val="restart"/>
            <w:vAlign w:val="center"/>
          </w:tcPr>
          <w:p w:rsidR="00CA2043" w:rsidRPr="004C704D" w:rsidRDefault="00CA2043" w:rsidP="008938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536" w:type="dxa"/>
            <w:gridSpan w:val="11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3238DE">
        <w:trPr>
          <w:tblHeader/>
        </w:trPr>
        <w:tc>
          <w:tcPr>
            <w:tcW w:w="5813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</w:rPr>
              <w:t>5</w:t>
            </w:r>
          </w:p>
          <w:p w:rsidR="00CA2043" w:rsidRPr="00CF4BFE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(10-12 ข้อ)</w:t>
            </w:r>
          </w:p>
        </w:tc>
        <w:tc>
          <w:tcPr>
            <w:tcW w:w="850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</w:rPr>
              <w:t>4</w:t>
            </w:r>
          </w:p>
          <w:p w:rsidR="00CA2043" w:rsidRPr="00CF4BF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(8-9 ข้อ)</w:t>
            </w:r>
          </w:p>
        </w:tc>
        <w:tc>
          <w:tcPr>
            <w:tcW w:w="709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</w:rPr>
              <w:t>3</w:t>
            </w:r>
          </w:p>
          <w:p w:rsidR="00CA2043" w:rsidRPr="00CF4BF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(6-7</w:t>
            </w:r>
            <w:r w:rsidRPr="00CF4BF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</w:rPr>
              <w:t>2</w:t>
            </w:r>
          </w:p>
          <w:p w:rsidR="00CA2043" w:rsidRPr="00CF4BF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CF4BF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4-5</w:t>
            </w:r>
            <w:r w:rsidRPr="00CF4BF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  <w:p w:rsidR="00CA2043" w:rsidRPr="00CF4BF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CF4BF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1-3</w:t>
            </w:r>
            <w:r w:rsidRPr="00CF4BF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 - )</w:t>
            </w:r>
          </w:p>
        </w:tc>
      </w:tr>
      <w:tr w:rsidR="00CA2043" w:rsidRPr="004C704D" w:rsidTr="003238DE">
        <w:tc>
          <w:tcPr>
            <w:tcW w:w="5813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2.2.3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      </w: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ไม่เลือกปฏิบัติ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3D25FB" w:rsidRDefault="00D034A7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34A7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โครงการที่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="009433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D034A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โครงการสำรวจความพึงพอใจในการให้บริการของ อบต.</w:t>
            </w:r>
          </w:p>
          <w:p w:rsidR="00CA2043" w:rsidRPr="00D034A7" w:rsidRDefault="00D034A7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34A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แก่ประชาชน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3D0EF7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แนวทางปฏิบัติงานตามภารกิจของหน่วยงาน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2) 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>คู่มือ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  3) ปฏิบัติงานตามระเบียบขั้นตอน เป็นมาตรฐาน ยึดหลักความถูกต้อง</w:t>
            </w:r>
          </w:p>
          <w:p w:rsidR="007E0602" w:rsidRDefault="00CA2043" w:rsidP="00506B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92C65"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  4) รายงานผลการปฏิบัติงานตามคู่มือหรือ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>มาตรฐานการปฏิบัติงาน</w:t>
            </w:r>
            <w:r w:rsidR="007E0602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92C65"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  5) การให้บริการโดย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>ไม่เลือกปฏิบัติ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6)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บริหารจัดการที่ยุติธรรมและตรงไปตรงมาในการให้บริการ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7)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ใช้เทคโนโลยีเพื่อให้เป็นมาตรฐาน โปร่งใส มีประสิทธ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ิ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ภาพ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8)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แสดงขั้นตอน ระยะเวลา อัตราค่าบริการ อย่างชัดเจน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9)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ให้บริการโดยจัดลำดับก่อน – หลัง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10) ให้บริการแล้วเสร็จในระยะเวลาที่เหมาะสม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11)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ความพึงพอใจต่อคุณภาพการให้บริการ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12)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ร้อยละของระดับความพึงพอใจของผู้รับบริการ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3238DE">
        <w:tc>
          <w:tcPr>
            <w:tcW w:w="5813" w:type="dxa"/>
          </w:tcPr>
          <w:p w:rsidR="00CA2043" w:rsidRPr="00E92C65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92C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</w:t>
            </w:r>
            <w:r w:rsidRPr="00C85A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  <w:r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E92C65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12</w:t>
            </w:r>
            <w:r w:rsidR="00C85A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E92C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4536" w:type="dxa"/>
            <w:gridSpan w:val="11"/>
          </w:tcPr>
          <w:p w:rsidR="00CA2043" w:rsidRPr="00E92C65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E92C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  <w:r w:rsidR="00E92C65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7E0602" w:rsidRDefault="007E0602" w:rsidP="00CA2043">
      <w:pPr>
        <w:ind w:right="-33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99598C" w:rsidRDefault="0099598C" w:rsidP="00CA2043">
      <w:pPr>
        <w:ind w:right="-330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CA2043" w:rsidRPr="004C704D" w:rsidRDefault="00CA2043" w:rsidP="00CA2043">
      <w:pPr>
        <w:ind w:right="-330"/>
        <w:rPr>
          <w:rFonts w:ascii="TH SarabunIT๙" w:hAnsi="TH SarabunIT๙" w:cs="TH SarabunIT๙"/>
          <w:b/>
          <w:bCs/>
          <w:color w:val="000000"/>
          <w:sz w:val="28"/>
        </w:rPr>
      </w:pPr>
      <w:r w:rsidRPr="004C704D">
        <w:rPr>
          <w:rFonts w:ascii="TH SarabunIT๙" w:hAnsi="TH SarabunIT๙" w:cs="TH SarabunIT๙"/>
          <w:b/>
          <w:bCs/>
          <w:color w:val="000000"/>
          <w:sz w:val="28"/>
        </w:rPr>
        <w:lastRenderedPageBreak/>
        <w:t>2.3</w:t>
      </w:r>
      <w:r w:rsidR="003D0EF7">
        <w:rPr>
          <w:rFonts w:ascii="TH SarabunIT๙" w:hAnsi="TH SarabunIT๙" w:cs="TH SarabunIT๙"/>
          <w:b/>
          <w:bCs/>
          <w:color w:val="000000"/>
          <w:sz w:val="28"/>
        </w:rPr>
        <w:t xml:space="preserve"> </w:t>
      </w: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>มาตรการการใช้ดุลยพินิจ</w:t>
      </w:r>
      <w:r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>และใช้อำนาจหน้าที่</w:t>
      </w: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>ให้เป็นไปตามหลักการบริหารกิจการบ้านเมืองที่ดี</w:t>
      </w: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sz w:val="28"/>
        </w:rPr>
      </w:pPr>
      <w:r w:rsidRPr="004C704D">
        <w:rPr>
          <w:rFonts w:ascii="TH SarabunIT๙" w:hAnsi="TH SarabunIT๙" w:cs="TH SarabunIT๙" w:hint="cs"/>
          <w:b/>
          <w:bCs/>
          <w:sz w:val="28"/>
          <w:cs/>
        </w:rPr>
        <w:t>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CA2043" w:rsidRPr="004C704D" w:rsidTr="0089382A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8938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2.3.1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B71571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07F6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กิจกรรมที่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="00F07F6C" w:rsidRPr="00F07F6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B434F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การจัดทำแผนผังแสดงขั้นตอนและระยะเวลาการปฏ</w:t>
            </w:r>
            <w:r w:rsidR="0053012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ิ</w:t>
            </w:r>
            <w:r w:rsidR="00B434F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บัติราชการ</w:t>
            </w:r>
            <w:r w:rsidR="00F07F6C" w:rsidRPr="00F07F6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07F6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1) 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>การเปิดเผยขั้นตอนและมาตรฐานระยะเวลาให้บริการ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อย่างชัดเจน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sz w:val="28"/>
              </w:rPr>
              <w:t>2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CA2043" w:rsidRPr="004C704D" w:rsidRDefault="00CA2043" w:rsidP="00E92C6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3)</w:t>
            </w:r>
            <w:r w:rsidR="00B434F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850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E92C65" w:rsidRDefault="00CA2043" w:rsidP="00C85A4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92C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C85A4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E92C65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</w:t>
            </w:r>
            <w:r w:rsidR="00C85A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E92C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E92C65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E92C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</w:t>
            </w:r>
            <w:r w:rsidR="00E92C65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89382A">
        <w:tc>
          <w:tcPr>
            <w:tcW w:w="6238" w:type="dxa"/>
            <w:vMerge w:val="restart"/>
            <w:vAlign w:val="center"/>
          </w:tcPr>
          <w:p w:rsidR="00CA2043" w:rsidRPr="004C704D" w:rsidRDefault="00CA2043" w:rsidP="008938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c>
          <w:tcPr>
            <w:tcW w:w="6238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B434F5" w:rsidRDefault="00B434F5" w:rsidP="00B434F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43384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กิจกรรมที่ </w:t>
            </w:r>
            <w:r w:rsidR="00307BCF" w:rsidRP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Pr="00F07F6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การมอบ</w:t>
            </w:r>
            <w:r w:rsidRPr="00F07F6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อำนาจของนายกองค์การบริหารส่วนตำบลบุโพธิ์ ให้ปลัดองค์การบริหารส่วนตำบลบุโพธิ์   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/>
                <w:color w:val="FF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sz w:val="28"/>
              </w:rPr>
              <w:t>1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) การ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ปฏิบัติหน้าที่โดยคำนึงถึงการใช้อำนาจหน้าที่โดยชอบธรรมและถูกกฎหมาย</w:t>
            </w:r>
          </w:p>
          <w:p w:rsidR="00CA2043" w:rsidRPr="004C704D" w:rsidRDefault="003D0EF7" w:rsidP="00E92C6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E92C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3)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ปฏิบัติหน้าที่โดยดำเนินการตามขั้นตอนอย่างถูกต้อง ไม่ผิดพลาด</w:t>
            </w:r>
          </w:p>
        </w:tc>
        <w:tc>
          <w:tcPr>
            <w:tcW w:w="850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E92C65" w:rsidRDefault="00CA2043" w:rsidP="00C85A4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92C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</w:t>
            </w:r>
            <w:r w:rsidRPr="00731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</w:t>
            </w:r>
            <w:r w:rsidR="00731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E92C65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</w:t>
            </w:r>
            <w:r w:rsidR="00731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E92C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E92C65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E92C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 </w:t>
            </w:r>
            <w:r w:rsidR="00E92C65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5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31630" w:rsidRDefault="00731630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sz w:val="28"/>
        </w:rPr>
      </w:pPr>
    </w:p>
    <w:p w:rsidR="007E0602" w:rsidRPr="004C704D" w:rsidRDefault="007E0602" w:rsidP="00CA2043">
      <w:pPr>
        <w:rPr>
          <w:rFonts w:ascii="TH SarabunIT๙" w:hAnsi="TH SarabunIT๙" w:cs="TH SarabunIT๙"/>
          <w:sz w:val="28"/>
        </w:rPr>
      </w:pPr>
    </w:p>
    <w:p w:rsidR="00CA2043" w:rsidRPr="004C704D" w:rsidRDefault="00CA2043" w:rsidP="00CA2043">
      <w:pPr>
        <w:rPr>
          <w:rFonts w:ascii="TH SarabunIT๙" w:hAnsi="TH SarabunIT๙" w:cs="TH SarabunIT๙"/>
          <w:sz w:val="28"/>
        </w:rPr>
      </w:pPr>
      <w:r w:rsidRPr="004C704D">
        <w:rPr>
          <w:rFonts w:ascii="TH SarabunIT๙" w:hAnsi="TH SarabunIT๙" w:cs="TH SarabunIT๙"/>
          <w:b/>
          <w:bCs/>
          <w:color w:val="000000"/>
          <w:sz w:val="28"/>
        </w:rPr>
        <w:t>2.4</w:t>
      </w:r>
      <w:r w:rsidR="00806FFA"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 </w:t>
      </w: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>การเชิดชูเกียรติแก่หน่วยงาน/บุคคลในการดำเนินกิจการ การประพฤติ</w:t>
      </w:r>
      <w:r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>ปฏิบัติ</w:t>
      </w: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>ตนให้เป็นที่ประจักษ์</w:t>
      </w: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sz w:val="28"/>
          <w:cs/>
        </w:rPr>
      </w:pPr>
      <w:r w:rsidRPr="004C704D">
        <w:rPr>
          <w:rFonts w:ascii="TH SarabunIT๙" w:hAnsi="TH SarabunIT๙" w:cs="TH SarabunIT๙" w:hint="cs"/>
          <w:b/>
          <w:bCs/>
          <w:sz w:val="28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CA2043" w:rsidRPr="004C704D" w:rsidTr="0089382A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8938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(ไม่มีโครงการ)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2.4.1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ยกย่องเชิดชูเกียรติ</w:t>
            </w:r>
            <w:r w:rsidR="007D3B61"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หน่วยงาน/บุคคล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ที่มีความซื่อสัตย์ สุจริต มีคุณธรรม จริยธรรม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FA77C0" w:rsidRPr="00FA77C0" w:rsidRDefault="00FA77C0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กิจกรรมที่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806FF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การประเมินผลการปฏิบัติงานพนักงานส่วนตำบลเพื่อประกอบการพิจารณาเลื่อนขั้นเงินเดือน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B96A39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96A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ยกย่องเชิดชูเกียรติ</w:t>
            </w:r>
            <w:r w:rsidR="00506BB8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หน่วยงาน/บุคคล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ที่มีความซื่อสัตย์ สุจริต มีคุณธรรม จริยธรรม</w:t>
            </w:r>
          </w:p>
        </w:tc>
        <w:tc>
          <w:tcPr>
            <w:tcW w:w="170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B96A39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6A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="00B96A39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1    </w:t>
            </w:r>
            <w:r w:rsidRPr="00B96A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CA2043" w:rsidRPr="00B96A39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B96A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B96A39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2.4.2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ยกย่องเชิดชูเกียรติ</w:t>
            </w:r>
            <w:r w:rsidR="007D3B61"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หน่วยงาน/บุคคล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ที่ให้ความช่วยเหลือกิจการสาธารณะของท้องถิ่น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1564E9" w:rsidRDefault="00806FFA" w:rsidP="00806FF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1564E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กิจกรรมที่ 1</w:t>
            </w:r>
            <w:r w:rsidR="001564E9" w:rsidRPr="001564E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การมอบประกาศ</w:t>
            </w:r>
            <w:r w:rsidR="001564E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นียบัตรสำหรับหมู่บ้านสุขภาพต้นแบบตำบลบุโพธิ์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B96A3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96A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/>
                <w:color w:val="FF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ยกย่องเชิดชูเกียรติ</w:t>
            </w:r>
            <w:r w:rsidR="00506BB8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หน่วยงาน/บุคคล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ที่ให้ความช่วยเหลือกิจการสาธารณะของท้องถิ่น</w:t>
            </w:r>
          </w:p>
        </w:tc>
        <w:tc>
          <w:tcPr>
            <w:tcW w:w="170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B96A39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6A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="00C85A4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B96A39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1    </w:t>
            </w:r>
            <w:r w:rsidRPr="00B96A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CA2043" w:rsidRPr="00B96A39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B96A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  <w:r w:rsidR="00B96A39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89382A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8938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(ไม่มีโครงการ)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2.4.3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ยกย่องเชิดชูเกียรติ</w:t>
            </w:r>
            <w:r w:rsidR="007D3B61"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บุคคล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ที่ดำรงตนตามหลักเศรษฐกิจพอเพียง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806FFA" w:rsidRPr="00806FFA" w:rsidRDefault="00806FFA" w:rsidP="00806FF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806FF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- ไม่มี -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 w:rsidR="003D0EF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</w:t>
            </w:r>
            <w:r w:rsidR="00506BB8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ยกย่องเชิดชูเกียรติบุคคล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ที่ดำรงตนตามหลักเศรษฐกิจพอเพียง</w:t>
            </w:r>
          </w:p>
        </w:tc>
        <w:tc>
          <w:tcPr>
            <w:tcW w:w="170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B96A39" w:rsidRDefault="00CA2043" w:rsidP="00B96A39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B96A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B96A39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 -       </w:t>
            </w:r>
            <w:r w:rsidRPr="00B96A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CA2043" w:rsidRPr="00B96A39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B96A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  <w:r w:rsidR="00B96A39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-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E0602" w:rsidRDefault="007E0602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sz w:val="28"/>
        </w:rPr>
      </w:pPr>
      <w:r w:rsidRPr="004C704D">
        <w:rPr>
          <w:rFonts w:ascii="TH SarabunIT๙" w:hAnsi="TH SarabunIT๙" w:cs="TH SarabunIT๙"/>
          <w:b/>
          <w:bCs/>
          <w:color w:val="000000"/>
          <w:sz w:val="28"/>
        </w:rPr>
        <w:t>2.5</w:t>
      </w:r>
      <w:r w:rsidR="00806FFA"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 </w:t>
      </w:r>
      <w:r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>มาตรการจัดการในกรณีได้ทราบ หรือรับแจ้ง หรือตรวจสอบพบการทุจริต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>(20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284"/>
        <w:gridCol w:w="709"/>
        <w:gridCol w:w="425"/>
        <w:gridCol w:w="425"/>
        <w:gridCol w:w="709"/>
      </w:tblGrid>
      <w:tr w:rsidR="00CA2043" w:rsidRPr="004C704D" w:rsidTr="005E5FD6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5E5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 ข้อ)</w:t>
            </w:r>
          </w:p>
        </w:tc>
        <w:tc>
          <w:tcPr>
            <w:tcW w:w="993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2.5.1</w:t>
            </w:r>
            <w:r w:rsidR="00806FF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ดำเนินการให้มีข้อตกลงระหว่างบุคลากรในองค์กรได้ปฏิบัติหน้าที่ราช</w:t>
            </w:r>
            <w:r w:rsidR="003D504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การด้วยความซื่อสัตย์ สุจริต มีคุ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ณธรรม จริยธรรม และการบริหารราชการกิจการบ้านเมืองที่ดี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806FFA" w:rsidRDefault="00806FFA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504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โครงการที่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="009433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โครงการช่วยเหลือผู้ประสบภัย</w:t>
            </w:r>
            <w:r w:rsidR="0053012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พิบัติทางธรรมชาติหรือเหตุอันมิควร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</w:t>
            </w:r>
            <w:r w:rsidR="00B373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373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CA2043" w:rsidRPr="004C704D" w:rsidRDefault="00CA2043" w:rsidP="00B3736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373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850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B37368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373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 </w:t>
            </w:r>
            <w:r w:rsidR="00B37368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</w:t>
            </w:r>
            <w:r w:rsid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 </w:t>
            </w:r>
            <w:r w:rsidRPr="00B373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402" w:type="dxa"/>
            <w:gridSpan w:val="6"/>
          </w:tcPr>
          <w:p w:rsidR="00CA2043" w:rsidRPr="00B37368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3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  <w:r w:rsidR="00B37368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10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89382A">
        <w:tc>
          <w:tcPr>
            <w:tcW w:w="6238" w:type="dxa"/>
            <w:vMerge w:val="restart"/>
            <w:vAlign w:val="center"/>
          </w:tcPr>
          <w:p w:rsidR="00CA2043" w:rsidRPr="004C704D" w:rsidRDefault="00CA2043" w:rsidP="008938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c>
          <w:tcPr>
            <w:tcW w:w="6238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( 2 ข้อ)</w:t>
            </w:r>
          </w:p>
        </w:tc>
        <w:tc>
          <w:tcPr>
            <w:tcW w:w="1134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( 1 ข้อ)</w:t>
            </w:r>
          </w:p>
        </w:tc>
        <w:tc>
          <w:tcPr>
            <w:tcW w:w="1134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2.5.2</w:t>
            </w:r>
            <w:r w:rsidR="003D504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3D504B" w:rsidRDefault="003D504B" w:rsidP="003D504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504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กิจกรรมที่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="009433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การจัดทำประกาศ เรื่อง นโยบายคุณธรรมและความโปร่งใส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</w:t>
            </w:r>
            <w:r w:rsidR="00B373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1)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มีแผนปฏิบัติการป้องกันและปราบปรามการทุจริต</w:t>
            </w:r>
          </w:p>
          <w:p w:rsidR="00CA2043" w:rsidRPr="004C704D" w:rsidRDefault="00CA2043" w:rsidP="00B3736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373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2) รับการประเมิน ตรวจสอบ จากหน่วยกำกับ ดูแล</w:t>
            </w:r>
          </w:p>
        </w:tc>
        <w:tc>
          <w:tcPr>
            <w:tcW w:w="113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B37368" w:rsidRDefault="00CA2043" w:rsidP="0073163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73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Pr="00731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B37368" w:rsidRPr="00731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B37368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2  </w:t>
            </w:r>
            <w:r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373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B37368" w:rsidRDefault="00CA2043" w:rsidP="00731630">
            <w:pPr>
              <w:tabs>
                <w:tab w:val="left" w:pos="720"/>
                <w:tab w:val="left" w:pos="1440"/>
                <w:tab w:val="left" w:pos="2160"/>
                <w:tab w:val="right" w:pos="3186"/>
              </w:tabs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B373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  <w:r w:rsidR="00B37368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  <w:r w:rsidR="00731630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89382A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8938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 ข้อ)</w:t>
            </w:r>
          </w:p>
        </w:tc>
        <w:tc>
          <w:tcPr>
            <w:tcW w:w="993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2.5.3</w:t>
            </w:r>
            <w:r w:rsidR="003D504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3D504B" w:rsidRDefault="003D504B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504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กิจกรรมที่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="009433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การจัดทำประกาศ เรื่อง นโยบายคุณธรรมและความโปร่งใส</w:t>
            </w:r>
          </w:p>
          <w:p w:rsidR="00CA2043" w:rsidRPr="003D25FB" w:rsidRDefault="00CA2043" w:rsidP="007E060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865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1)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มี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กระบวนการที่เหมาะสมในการ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ลงโทษผู้กระทำผิดการทุจริต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865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2)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มีขั้นตอนการลงโทษผู้กระทำผิดการทุจริตที่เหมาะสม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  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B865B5" w:rsidRDefault="00CA2043" w:rsidP="00B865B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865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B865B5" w:rsidRPr="00731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B865B5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2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  <w:r w:rsidR="00731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B865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B865B5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B865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 </w:t>
            </w:r>
            <w:r w:rsidR="00B865B5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4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D463CC" w:rsidRDefault="00D463CC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731630" w:rsidRDefault="00731630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sz w:val="28"/>
          <w:cs/>
        </w:rPr>
      </w:pPr>
      <w:r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มิติที่ ๓ </w:t>
      </w: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>การส่งเสริมบทบาทและการมีส่วนร่วมของภาคประชาชน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 xml:space="preserve"> รวม 45 คะแนน</w:t>
      </w: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color w:val="FF0000"/>
          <w:sz w:val="28"/>
        </w:rPr>
      </w:pPr>
      <w:r w:rsidRPr="004C704D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4C704D">
        <w:rPr>
          <w:rFonts w:ascii="TH SarabunIT๙" w:hAnsi="TH SarabunIT๙" w:cs="TH SarabunIT๙"/>
          <w:b/>
          <w:bCs/>
          <w:color w:val="000000"/>
          <w:sz w:val="28"/>
        </w:rPr>
        <w:t xml:space="preserve">3.1 </w:t>
      </w:r>
      <w:r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 xml:space="preserve">     (15 คะแนน)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  <w:gridCol w:w="142"/>
        <w:gridCol w:w="567"/>
      </w:tblGrid>
      <w:tr w:rsidR="00CA2043" w:rsidRPr="004C704D" w:rsidTr="005E5FD6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5E5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111" w:type="dxa"/>
            <w:gridSpan w:val="7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D463CC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(5ข้อ)</w:t>
            </w:r>
          </w:p>
        </w:tc>
        <w:tc>
          <w:tcPr>
            <w:tcW w:w="708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</w:rPr>
              <w:t>4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(4ข้อ)</w:t>
            </w: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</w:rPr>
              <w:t>2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(2ข้อ)</w:t>
            </w:r>
          </w:p>
        </w:tc>
        <w:tc>
          <w:tcPr>
            <w:tcW w:w="709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Cs w:val="24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(-)</w:t>
            </w:r>
          </w:p>
        </w:tc>
      </w:tr>
      <w:tr w:rsidR="00CA2043" w:rsidRPr="004C704D" w:rsidTr="00D463CC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3.1.1 </w:t>
            </w: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3D504B" w:rsidRDefault="003D504B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D504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โครงการที่ 1</w:t>
            </w:r>
            <w:r w:rsidRPr="003D504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D504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โครงการปรับปรุงภูมิทัศน์ที่ทำการสำนักงาน ของ อบต.บุโพธิ์</w:t>
            </w:r>
          </w:p>
          <w:p w:rsidR="00CA2043" w:rsidRPr="003D25FB" w:rsidRDefault="00CA2043" w:rsidP="00D463CC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865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</w:t>
            </w:r>
            <w:r w:rsidR="00D463C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865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D463C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2) มีหน่วยประชาสัมพันธ์ ณ ที่ทำการของหน่วยงาน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 w:rsidR="00B865B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D463C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3) มีสื่อประชาสัมพันธ์เผยแพร่บทบาทอำนาจหน้าที่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 w:rsidR="00B865B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D463C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CA2043" w:rsidRPr="004C704D" w:rsidRDefault="00CA2043" w:rsidP="00B865B5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 w:rsidR="00B865B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D463C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5) มีระบบการให้ข้อมูลการดำเนินงานของหน่วยงานผ่านหมายเลขโทรศัพท์เฉพาะ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D463CC">
        <w:tc>
          <w:tcPr>
            <w:tcW w:w="6238" w:type="dxa"/>
          </w:tcPr>
          <w:p w:rsidR="00CA2043" w:rsidRPr="00B865B5" w:rsidRDefault="00CA2043" w:rsidP="0073163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865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</w:t>
            </w:r>
            <w:r w:rsidR="00B865B5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5</w:t>
            </w:r>
            <w:r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ab/>
            </w:r>
            <w:r w:rsid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865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4111" w:type="dxa"/>
            <w:gridSpan w:val="7"/>
          </w:tcPr>
          <w:p w:rsidR="00CA2043" w:rsidRPr="00B865B5" w:rsidRDefault="00CA2043" w:rsidP="00731630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B865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 </w:t>
            </w:r>
            <w:r w:rsidR="00B865B5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5E5FD6">
        <w:trPr>
          <w:gridAfter w:val="2"/>
          <w:wAfter w:w="709" w:type="dxa"/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5E5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D463CC">
        <w:trPr>
          <w:gridAfter w:val="2"/>
          <w:wAfter w:w="709" w:type="dxa"/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D463CC">
        <w:trPr>
          <w:gridAfter w:val="2"/>
          <w:wAfter w:w="709" w:type="dxa"/>
        </w:trPr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3.1.2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3D504B" w:rsidRPr="003D504B" w:rsidRDefault="003D504B" w:rsidP="003D504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กิจกรรม</w:t>
            </w:r>
            <w:r w:rsidRPr="003D504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ที่ 1</w:t>
            </w:r>
            <w:r w:rsidRPr="003D504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การลง</w:t>
            </w:r>
            <w:r w:rsidR="00D4531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ข้อมูลข่าวสารของ อบต.บุโพธิ์ ผ่านทาง </w:t>
            </w:r>
            <w:hyperlink r:id="rId7" w:history="1">
              <w:r w:rsidR="00D4531A" w:rsidRPr="00B5285F">
                <w:rPr>
                  <w:rStyle w:val="af"/>
                  <w:rFonts w:ascii="TH SarabunIT๙" w:hAnsi="TH SarabunIT๙" w:cs="TH SarabunIT๙"/>
                  <w:sz w:val="28"/>
                </w:rPr>
                <w:t>www.Bupho.go.th</w:t>
              </w:r>
            </w:hyperlink>
            <w:r w:rsidR="00D4531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D4531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ที่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เป็นปัจจุบัน</w:t>
            </w:r>
          </w:p>
          <w:p w:rsidR="00CA2043" w:rsidRPr="003D25FB" w:rsidRDefault="00CA2043" w:rsidP="00D463CC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3D0EF7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865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การประกาศ เผยแพร่แผนจัดหาพัสดุหรือการจัดซื้อจัดจ้าง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865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การเปิดเผยข้อมูลผลการจัดซื้อจัดจ้างให้สาธารณชนทราบ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865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3)</w:t>
            </w:r>
            <w:r w:rsidR="003D504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 xml:space="preserve">การเข้าถึงข้อมูลของประชาชนของหน่วยงาน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 w:rsidR="003D0EF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4) 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 xml:space="preserve">ผลการประเมินการรับรู้และการเข้าถึงข้อมูลภาคประชาชน </w:t>
            </w: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D463CC">
        <w:trPr>
          <w:gridAfter w:val="2"/>
          <w:wAfter w:w="709" w:type="dxa"/>
        </w:trPr>
        <w:tc>
          <w:tcPr>
            <w:tcW w:w="6238" w:type="dxa"/>
          </w:tcPr>
          <w:p w:rsidR="00CA2043" w:rsidRPr="00576B4C" w:rsidRDefault="00CA2043" w:rsidP="0073163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731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731630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3</w:t>
            </w:r>
            <w:r w:rsidR="00731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57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CA2043" w:rsidRPr="00576B4C" w:rsidRDefault="00CA2043" w:rsidP="0073163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 </w:t>
            </w:r>
            <w:r w:rsidR="00B865B5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4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D4531A" w:rsidRDefault="00D4531A" w:rsidP="00CA2043">
      <w:pPr>
        <w:rPr>
          <w:rFonts w:ascii="TH SarabunIT๙" w:hAnsi="TH SarabunIT๙" w:cs="TH SarabunIT๙"/>
          <w:b/>
          <w:bCs/>
          <w:color w:val="FF0000"/>
          <w:sz w:val="28"/>
        </w:rPr>
      </w:pPr>
    </w:p>
    <w:p w:rsidR="00D463CC" w:rsidRDefault="00D463CC" w:rsidP="00CA2043">
      <w:pPr>
        <w:rPr>
          <w:rFonts w:ascii="TH SarabunIT๙" w:hAnsi="TH SarabunIT๙" w:cs="TH SarabunIT๙"/>
          <w:b/>
          <w:bCs/>
          <w:color w:val="FF0000"/>
          <w:sz w:val="28"/>
        </w:rPr>
      </w:pPr>
    </w:p>
    <w:p w:rsidR="00D463CC" w:rsidRDefault="00D463CC" w:rsidP="00CA2043">
      <w:pPr>
        <w:rPr>
          <w:rFonts w:ascii="TH SarabunIT๙" w:hAnsi="TH SarabunIT๙" w:cs="TH SarabunIT๙"/>
          <w:b/>
          <w:bCs/>
          <w:color w:val="FF0000"/>
          <w:sz w:val="28"/>
        </w:rPr>
      </w:pPr>
    </w:p>
    <w:p w:rsidR="00D463CC" w:rsidRDefault="00D463CC" w:rsidP="00CA2043">
      <w:pPr>
        <w:rPr>
          <w:rFonts w:ascii="TH SarabunIT๙" w:hAnsi="TH SarabunIT๙" w:cs="TH SarabunIT๙"/>
          <w:b/>
          <w:bCs/>
          <w:color w:val="FF0000"/>
          <w:sz w:val="28"/>
        </w:rPr>
      </w:pPr>
    </w:p>
    <w:p w:rsidR="00D463CC" w:rsidRDefault="00D463CC" w:rsidP="00CA2043">
      <w:pPr>
        <w:rPr>
          <w:rFonts w:ascii="TH SarabunIT๙" w:hAnsi="TH SarabunIT๙" w:cs="TH SarabunIT๙"/>
          <w:b/>
          <w:bCs/>
          <w:color w:val="FF0000"/>
          <w:sz w:val="28"/>
        </w:rPr>
      </w:pPr>
    </w:p>
    <w:p w:rsidR="00731630" w:rsidRDefault="00731630" w:rsidP="00CA2043">
      <w:pPr>
        <w:rPr>
          <w:rFonts w:ascii="TH SarabunIT๙" w:hAnsi="TH SarabunIT๙" w:cs="TH SarabunIT๙"/>
          <w:b/>
          <w:bCs/>
          <w:color w:val="FF0000"/>
          <w:sz w:val="28"/>
        </w:rPr>
      </w:pPr>
    </w:p>
    <w:p w:rsidR="00D463CC" w:rsidRDefault="00D463CC" w:rsidP="00CA2043">
      <w:pPr>
        <w:rPr>
          <w:rFonts w:ascii="TH SarabunIT๙" w:hAnsi="TH SarabunIT๙" w:cs="TH SarabunIT๙"/>
          <w:b/>
          <w:bCs/>
          <w:color w:val="FF0000"/>
          <w:sz w:val="28"/>
        </w:rPr>
      </w:pPr>
    </w:p>
    <w:p w:rsidR="00D4531A" w:rsidRDefault="00D4531A" w:rsidP="00CA2043">
      <w:pPr>
        <w:rPr>
          <w:rFonts w:ascii="TH SarabunIT๙" w:hAnsi="TH SarabunIT๙" w:cs="TH SarabunIT๙"/>
          <w:b/>
          <w:bCs/>
          <w:color w:val="FF0000"/>
          <w:sz w:val="28"/>
        </w:rPr>
      </w:pPr>
    </w:p>
    <w:p w:rsidR="00D4531A" w:rsidRPr="004C704D" w:rsidRDefault="00D4531A" w:rsidP="00CA2043">
      <w:pPr>
        <w:rPr>
          <w:rFonts w:ascii="TH SarabunIT๙" w:hAnsi="TH SarabunIT๙" w:cs="TH SarabunIT๙"/>
          <w:b/>
          <w:bCs/>
          <w:color w:val="FF0000"/>
          <w:sz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CA2043" w:rsidRPr="004C704D" w:rsidTr="00CF4BFE">
        <w:tc>
          <w:tcPr>
            <w:tcW w:w="6238" w:type="dxa"/>
            <w:vMerge w:val="restart"/>
            <w:vAlign w:val="center"/>
          </w:tcPr>
          <w:p w:rsidR="00CA2043" w:rsidRPr="004C704D" w:rsidRDefault="00CA2043" w:rsidP="00CF4B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c>
          <w:tcPr>
            <w:tcW w:w="6238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(ไม่มีโครงการ)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9408AF" w:rsidRPr="003D504B" w:rsidRDefault="009408AF" w:rsidP="009408A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D504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โครงการที่ 1</w:t>
            </w:r>
            <w:r w:rsidRPr="003D504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D504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โครงการปรับปรุงภูมิทัศน์ที่ทำการสำนักงาน ของ อบต.บุโพธิ์</w:t>
            </w:r>
          </w:p>
          <w:p w:rsidR="00CA2043" w:rsidRPr="003D25FB" w:rsidRDefault="00CA2043" w:rsidP="00D463CC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76B4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576B4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การเผยแพร่ข้อมูลการให้บริการต่างๆ กฎเกณฑ์ ข้อกฎหมาย ข้อบังคับ และสถานที่ให้บริการอย่างชัดเจน </w:t>
            </w:r>
          </w:p>
        </w:tc>
        <w:tc>
          <w:tcPr>
            <w:tcW w:w="170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CF4BFE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576B4C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1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  <w:r w:rsidR="00576B4C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731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CA2043" w:rsidRPr="00CF4BFE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576B4C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9408AF" w:rsidRDefault="009408AF" w:rsidP="00CA2043">
      <w:pPr>
        <w:rPr>
          <w:rFonts w:ascii="TH SarabunIT๙" w:hAnsi="TH SarabunIT๙" w:cs="TH SarabunIT๙"/>
          <w:b/>
          <w:bCs/>
          <w:sz w:val="28"/>
        </w:rPr>
      </w:pP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sz w:val="28"/>
        </w:rPr>
      </w:pPr>
      <w:r w:rsidRPr="004C704D">
        <w:rPr>
          <w:rFonts w:ascii="TH SarabunIT๙" w:hAnsi="TH SarabunIT๙" w:cs="TH SarabunIT๙"/>
          <w:b/>
          <w:bCs/>
          <w:sz w:val="28"/>
        </w:rPr>
        <w:t>3.2</w:t>
      </w:r>
      <w:r w:rsidRPr="004C704D">
        <w:rPr>
          <w:rFonts w:ascii="TH SarabunIT๙" w:hAnsi="TH SarabunIT๙" w:cs="TH SarabunIT๙"/>
          <w:b/>
          <w:bCs/>
          <w:sz w:val="28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141"/>
        <w:gridCol w:w="567"/>
        <w:gridCol w:w="426"/>
        <w:gridCol w:w="283"/>
        <w:gridCol w:w="567"/>
        <w:gridCol w:w="142"/>
        <w:gridCol w:w="567"/>
      </w:tblGrid>
      <w:tr w:rsidR="00CA2043" w:rsidRPr="004C704D" w:rsidTr="00506BB8">
        <w:trPr>
          <w:tblHeader/>
        </w:trPr>
        <w:tc>
          <w:tcPr>
            <w:tcW w:w="6238" w:type="dxa"/>
            <w:vMerge w:val="restart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8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 ข้อ)</w:t>
            </w:r>
          </w:p>
        </w:tc>
        <w:tc>
          <w:tcPr>
            <w:tcW w:w="993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 ข้อ)</w:t>
            </w:r>
          </w:p>
        </w:tc>
        <w:tc>
          <w:tcPr>
            <w:tcW w:w="709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3.2.1</w:t>
            </w: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</w:t>
            </w:r>
            <w:r w:rsidR="009408A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ารที่จะมีผลกระทบต่อความเป็นอยู่</w:t>
            </w: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และสุขอนามัยของประชาชนในท้องถิ่น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9E2FD9" w:rsidRDefault="009E2FD9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โครงการ</w:t>
            </w:r>
            <w:r w:rsidR="009408AF" w:rsidRPr="009408A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  <w:r w:rsidR="009408AF" w:rsidRPr="009408A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9E2FD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โครงการจัดทำประชาคมระดับหมู่บ้านตำบล</w:t>
            </w:r>
          </w:p>
          <w:p w:rsidR="00CA2043" w:rsidRPr="003D25FB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</w:t>
            </w:r>
            <w:r w:rsidR="009408A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จัดประชาคม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2) สนับสนุนเครือข่ายภาคประชาสังคม</w:t>
            </w:r>
          </w:p>
          <w:p w:rsidR="00CA2043" w:rsidRPr="004C704D" w:rsidRDefault="00CA2043" w:rsidP="001807A3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3) จัดตั้งศูนย์และเจ้าหน้าที่รับผิดชอบรับเรื่องร้องเรียน/ร้องทุกข์/ร้องเรียนการทุจริต</w:t>
            </w:r>
          </w:p>
        </w:tc>
        <w:tc>
          <w:tcPr>
            <w:tcW w:w="850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1807A3" w:rsidRDefault="00CA2043" w:rsidP="00C85A4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807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Pr="00731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807A3" w:rsidRPr="00731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807A3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2   </w:t>
            </w:r>
            <w:r w:rsidRPr="001807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8"/>
          </w:tcPr>
          <w:p w:rsidR="00CA2043" w:rsidRPr="001807A3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07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1807A3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CF4BFE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CF4B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8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(4ข้อ)</w:t>
            </w:r>
          </w:p>
        </w:tc>
        <w:tc>
          <w:tcPr>
            <w:tcW w:w="708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(3ข้อ)</w:t>
            </w:r>
          </w:p>
        </w:tc>
        <w:tc>
          <w:tcPr>
            <w:tcW w:w="709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(2ข้อ)</w:t>
            </w:r>
          </w:p>
        </w:tc>
        <w:tc>
          <w:tcPr>
            <w:tcW w:w="709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9E2FD9" w:rsidRPr="009E2FD9" w:rsidRDefault="009E2FD9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E2FD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กิจกรรมที่ 1</w:t>
            </w:r>
            <w:r w:rsidR="009433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9E2FD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การจัดทำกล่องรับเรื่องราวร้องทุกข์ในหน่วยงาน</w:t>
            </w:r>
          </w:p>
          <w:p w:rsidR="00CA2043" w:rsidRPr="003D25FB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1) 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>การกำหนด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ช่องทางการร้องเรียนและ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>ขั้นตอน/กระบวนการ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จัดการ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 xml:space="preserve">เรื่องร้องเรียน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 w:rsidR="003D0EF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การประกาศเผยแพร่/กระบวนการเรื่องขั้นตอนร้องเรียน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มีวิธีการร้องเรียนที่สามารถทำได้ง่าย </w:t>
            </w:r>
          </w:p>
          <w:p w:rsidR="00CA2043" w:rsidRPr="004C704D" w:rsidRDefault="003D0EF7" w:rsidP="001807A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4)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มีช่องทางการรับเรื่องร้องเรียนที่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สะดวกและ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เหมาะสม</w:t>
            </w: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1807A3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807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</w:t>
            </w:r>
            <w:r w:rsidR="001807A3" w:rsidRPr="001807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รอบคลุมสาระสำคัญ ทั้งสิ้น จำนวน</w:t>
            </w:r>
            <w:r w:rsidR="001807A3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3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  <w:r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1807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8"/>
          </w:tcPr>
          <w:p w:rsidR="00CA2043" w:rsidRPr="001807A3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1807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1807A3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4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28"/>
        </w:rPr>
      </w:pPr>
    </w:p>
    <w:p w:rsidR="009E2FD9" w:rsidRDefault="009E2FD9" w:rsidP="00CA2043">
      <w:pPr>
        <w:rPr>
          <w:rFonts w:ascii="TH SarabunIT๙" w:hAnsi="TH SarabunIT๙" w:cs="TH SarabunIT๙"/>
          <w:b/>
          <w:bCs/>
          <w:sz w:val="28"/>
        </w:rPr>
      </w:pPr>
    </w:p>
    <w:p w:rsidR="009E2FD9" w:rsidRDefault="009E2FD9" w:rsidP="00CA2043">
      <w:pPr>
        <w:rPr>
          <w:rFonts w:ascii="TH SarabunIT๙" w:hAnsi="TH SarabunIT๙" w:cs="TH SarabunIT๙"/>
          <w:b/>
          <w:bCs/>
          <w:sz w:val="28"/>
        </w:rPr>
      </w:pPr>
    </w:p>
    <w:p w:rsidR="009E2FD9" w:rsidRDefault="009E2FD9" w:rsidP="00CA2043">
      <w:pPr>
        <w:rPr>
          <w:rFonts w:ascii="TH SarabunIT๙" w:hAnsi="TH SarabunIT๙" w:cs="TH SarabunIT๙"/>
          <w:b/>
          <w:bCs/>
          <w:sz w:val="28"/>
        </w:rPr>
      </w:pPr>
    </w:p>
    <w:p w:rsidR="009E2FD9" w:rsidRPr="004C704D" w:rsidRDefault="009E2FD9" w:rsidP="00CA2043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992"/>
        <w:gridCol w:w="709"/>
        <w:gridCol w:w="709"/>
        <w:gridCol w:w="708"/>
        <w:gridCol w:w="709"/>
        <w:gridCol w:w="425"/>
      </w:tblGrid>
      <w:tr w:rsidR="00CA2043" w:rsidRPr="004C704D" w:rsidTr="00CF4BFE">
        <w:tc>
          <w:tcPr>
            <w:tcW w:w="6238" w:type="dxa"/>
            <w:vMerge w:val="restart"/>
            <w:vAlign w:val="center"/>
          </w:tcPr>
          <w:p w:rsidR="00CA2043" w:rsidRPr="004C704D" w:rsidRDefault="00CA2043" w:rsidP="00CF4B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1807A3">
        <w:trPr>
          <w:trHeight w:val="761"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CF4BF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(10-12ข้อ)</w:t>
            </w: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  <w:p w:rsidR="00CA2043" w:rsidRPr="00CF4BF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(8-9ข้อ)</w:t>
            </w: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CA2043" w:rsidRPr="00CF4BF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(6-7ข้อ)</w:t>
            </w:r>
          </w:p>
        </w:tc>
        <w:tc>
          <w:tcPr>
            <w:tcW w:w="708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CA2043" w:rsidRPr="00CF4BF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(4-5ข้อ)</w:t>
            </w: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  <w:p w:rsidR="00CA2043" w:rsidRPr="00CF4BF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(1-3ข้อ)</w:t>
            </w:r>
          </w:p>
        </w:tc>
        <w:tc>
          <w:tcPr>
            <w:tcW w:w="425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CF4BFE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1807A3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3.2.3 </w:t>
            </w:r>
            <w:r w:rsidR="003C1426"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มีรายงานหรือแจ้งเป็นลายลักษณ์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9E2FD9" w:rsidRPr="004C704D" w:rsidRDefault="009E2FD9" w:rsidP="00506BB8">
            <w:pPr>
              <w:rPr>
                <w:rFonts w:ascii="TH SarabunIT๙" w:hAnsi="TH SarabunIT๙" w:cs="TH SarabunIT๙"/>
                <w:color w:val="000000"/>
                <w:sz w:val="28"/>
                <w:u w:val="dotted"/>
                <w:cs/>
              </w:rPr>
            </w:pPr>
            <w:r w:rsidRPr="009E2FD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กิจกรรมที่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Pr="009E2FD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E34E69" w:rsidRPr="00E34E69">
              <w:rPr>
                <w:rFonts w:ascii="TH SarabunIT๙" w:hAnsi="TH SarabunIT๙" w:cs="TH SarabunIT๙"/>
                <w:sz w:val="28"/>
                <w:cs/>
              </w:rPr>
              <w:t>สรุปผลการจัดทำบัญชีรับเรื่องราวร้องทุกข์</w:t>
            </w:r>
          </w:p>
          <w:p w:rsidR="00CA2043" w:rsidRPr="003D25FB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3D0EF7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การแก้ไขข้อร้องเรียนอย่างเหมาะสม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 การติดตามเรื่องร้องเรียนและระบบให้ผู้ร้องเรียนติดตามผลได้ด้วยตนเอง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 xml:space="preserve">3)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จ้งผลเรื่องร้องเรียนหรือแจ้งผลการดำเนินการเกี่ยวกับเรื่องร้องเรียนให้ผู้ร้องเรียนทราบมีประสิทธิภาพ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 xml:space="preserve">4)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มีมาตรการที่ต้องดำเนินการเรื่องร้องเรียนภายใน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วัน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 xml:space="preserve">5)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การรายงานผลการดำเนินการหรือความก้าวหน้าเรื่องร้องเรียน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 w:rsidR="003D0EF7">
              <w:rPr>
                <w:rFonts w:ascii="TH SarabunIT๙" w:hAnsi="TH SarabunIT๙" w:cs="TH SarabunIT๙"/>
                <w:color w:val="FF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sz w:val="28"/>
              </w:rPr>
              <w:t xml:space="preserve">6) 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>รายงาน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สรุป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>ผลการดำเนินการ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เรื่องร้องเรียน พร้อมระบุปัญหาอุปสรรคและแนวทางแก้ไข และเผยแพร่ให้สาธารณชนทราบผ่านทางเว็บไซต์หรือสื่ออื่นๆ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7)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การกำหนดช่องทางการร้องเรียนการจัดซื้อ-จัดจ้าง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 xml:space="preserve">8)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การกำหนดหน่วยงานหรือผู้รับผิดชอบเรื่องร้องเรียนการจัดซื้อ-จัดจ้าง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 xml:space="preserve">9)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การรายงานผลการดำเนินการเรื่องร้องเรียนจัดซื้อ-จัดจ้าง ให้ผู้ร้องทราบ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 w:rsidR="003D0EF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 xml:space="preserve">10)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มีระบบการแจ้งเบาะแสการทุจริต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11)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มีระบบการคุ้มครองผู้ให้เบาะแสการทุจริต </w:t>
            </w:r>
          </w:p>
          <w:p w:rsidR="00CA2043" w:rsidRPr="004C704D" w:rsidRDefault="00CA2043" w:rsidP="001807A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1807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 xml:space="preserve">12)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เปิดช่องทางการรับเรื่องร้องเรียนการทุจริต </w:t>
            </w:r>
          </w:p>
        </w:tc>
        <w:tc>
          <w:tcPr>
            <w:tcW w:w="992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1807A3">
        <w:tc>
          <w:tcPr>
            <w:tcW w:w="6238" w:type="dxa"/>
          </w:tcPr>
          <w:p w:rsidR="00CA2043" w:rsidRPr="001807A3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807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1807A3" w:rsidRPr="0073163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9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  <w:r w:rsidRPr="001807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1807A3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1807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1807A3"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4</w:t>
            </w:r>
            <w:r w:rsidRPr="00731630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CA2043" w:rsidRPr="004C704D" w:rsidRDefault="00CA2043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650938" w:rsidRDefault="0065093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650938" w:rsidRDefault="0065093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D463CC" w:rsidRDefault="00D463CC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sz w:val="28"/>
        </w:rPr>
      </w:pPr>
      <w:r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141"/>
        <w:gridCol w:w="567"/>
        <w:gridCol w:w="284"/>
        <w:gridCol w:w="142"/>
        <w:gridCol w:w="283"/>
        <w:gridCol w:w="567"/>
        <w:gridCol w:w="142"/>
        <w:gridCol w:w="567"/>
      </w:tblGrid>
      <w:tr w:rsidR="00CA2043" w:rsidRPr="004C704D" w:rsidTr="00CF4BFE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CF4B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9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(4ข้อ)</w:t>
            </w:r>
          </w:p>
        </w:tc>
        <w:tc>
          <w:tcPr>
            <w:tcW w:w="708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(3ข้อ)</w:t>
            </w:r>
          </w:p>
        </w:tc>
        <w:tc>
          <w:tcPr>
            <w:tcW w:w="709" w:type="dxa"/>
            <w:gridSpan w:val="3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(2ข้อ)</w:t>
            </w:r>
          </w:p>
        </w:tc>
        <w:tc>
          <w:tcPr>
            <w:tcW w:w="709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3.3.1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552B65" w:rsidRPr="00552B65" w:rsidRDefault="00552B65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52B6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โครงการที่</w:t>
            </w:r>
            <w:r w:rsidRPr="00552B65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 xml:space="preserve"> </w:t>
            </w:r>
            <w:r w:rsidRP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โครงการจัดทำแผนพัฒนาท้องถิ่น 4 ปี</w:t>
            </w:r>
          </w:p>
          <w:p w:rsidR="00CA2043" w:rsidRPr="003D25FB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0918D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1) แต่งตั้งเป็นกรรมการจัดทำแผนพัฒนา</w:t>
            </w:r>
          </w:p>
          <w:p w:rsidR="00CA2043" w:rsidRPr="004C704D" w:rsidRDefault="000918D7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/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การมีส่วนร่วมในการจัดทำแผนงาน/โครงการ </w:t>
            </w:r>
          </w:p>
          <w:p w:rsidR="00CA2043" w:rsidRPr="004C704D" w:rsidRDefault="003D0EF7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0918D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3)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การมีส่วนร่วมในการแสดงความคิดเห็นการปฏิบัติราชการ </w:t>
            </w:r>
          </w:p>
          <w:p w:rsidR="00CA2043" w:rsidRPr="004C704D" w:rsidRDefault="000918D7" w:rsidP="00506BB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/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</w:rPr>
              <w:t xml:space="preserve">4)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การมีส่วนร่วมดำเนินการตามโครงการ </w:t>
            </w: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gridSpan w:val="3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0918D7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8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="00C85A4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4  </w:t>
            </w:r>
            <w:r w:rsidR="006150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918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9"/>
          </w:tcPr>
          <w:p w:rsidR="00CA2043" w:rsidRPr="000918D7" w:rsidRDefault="00CA2043" w:rsidP="006150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18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6150E1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="006150E1"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</w:p>
        </w:tc>
      </w:tr>
      <w:tr w:rsidR="00CA2043" w:rsidRPr="004C704D" w:rsidTr="000918D7">
        <w:tc>
          <w:tcPr>
            <w:tcW w:w="6238" w:type="dxa"/>
            <w:vMerge w:val="restart"/>
            <w:vAlign w:val="center"/>
          </w:tcPr>
          <w:p w:rsidR="00CA2043" w:rsidRPr="004C704D" w:rsidRDefault="00CA2043" w:rsidP="00091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9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c>
          <w:tcPr>
            <w:tcW w:w="6238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gridSpan w:val="4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(มีโครงการ)</w:t>
            </w:r>
          </w:p>
        </w:tc>
        <w:tc>
          <w:tcPr>
            <w:tcW w:w="1701" w:type="dxa"/>
            <w:gridSpan w:val="5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(ไม่มีโครงการ)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3.3.2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ดำเนินการให้ประชาชนมีส่วนร่วมในการจัดหาพัสดุ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547E56" w:rsidRDefault="00547E56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7E5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กิจกรรมที่ 1</w:t>
            </w:r>
            <w:r w:rsidRPr="009433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47E56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547E56">
              <w:rPr>
                <w:rFonts w:ascii="TH SarabunIT๙" w:hAnsi="TH SarabunIT๙" w:cs="TH SarabunIT๙"/>
                <w:sz w:val="28"/>
                <w:cs/>
              </w:rPr>
              <w:t>แต่งตั้งตัวแทนประชาคมขององค์การบริหารส่วนตำบลบุโพธิ์</w:t>
            </w:r>
            <w:r w:rsidRPr="00547E56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547E5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A2043" w:rsidRPr="003D25FB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0918D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0918D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="008C176E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เปิดโอกาสให้ประชาชนเข้าร่วมสัง</w:t>
            </w:r>
            <w:r w:rsidR="0025411E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เกตการณ์ในการจัดหาพัสดุ</w:t>
            </w:r>
          </w:p>
        </w:tc>
        <w:tc>
          <w:tcPr>
            <w:tcW w:w="1701" w:type="dxa"/>
            <w:gridSpan w:val="4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5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0918D7" w:rsidRDefault="00CA2043" w:rsidP="006150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8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="006150E1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="006150E1"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1</w:t>
            </w:r>
            <w:r w:rsidR="006150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25411E" w:rsidRPr="000918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402" w:type="dxa"/>
            <w:gridSpan w:val="9"/>
          </w:tcPr>
          <w:p w:rsidR="00CA2043" w:rsidRPr="000918D7" w:rsidRDefault="00CA2043" w:rsidP="006150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18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6150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6150E1" w:rsidRP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5</w:t>
            </w:r>
          </w:p>
        </w:tc>
      </w:tr>
      <w:tr w:rsidR="00CA2043" w:rsidRPr="004C704D" w:rsidTr="000918D7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091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9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 ข้อ)</w:t>
            </w:r>
          </w:p>
        </w:tc>
        <w:tc>
          <w:tcPr>
            <w:tcW w:w="993" w:type="dxa"/>
            <w:gridSpan w:val="3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 ข้อ)</w:t>
            </w:r>
          </w:p>
        </w:tc>
        <w:tc>
          <w:tcPr>
            <w:tcW w:w="709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9A5292" w:rsidRPr="00547E56" w:rsidRDefault="00547E56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7E5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กิจกรรมที่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Pr="00547E5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การแต่งตั้งคณะกรรมการติดตามและประเมินผลแผนพัฒนาตำบล</w:t>
            </w:r>
          </w:p>
          <w:p w:rsidR="00CA2043" w:rsidRPr="003D25FB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25F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0918D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1) แต่งตั้งเป็นกรรมการติดตามประเมินผลแผนพัฒนา</w:t>
            </w:r>
          </w:p>
          <w:p w:rsidR="00CA2043" w:rsidRPr="004C704D" w:rsidRDefault="000918D7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/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การมีส่วนร่วมตรวจสอบติดตามประเมินผลโครงการ </w:t>
            </w:r>
          </w:p>
          <w:p w:rsidR="00CA2043" w:rsidRPr="004C704D" w:rsidRDefault="00CA2043" w:rsidP="000918D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0918D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</w:rPr>
              <w:t xml:space="preserve">3)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การมีส่วนร่วมในการปรับปรุงแก้ไขโครงการ  </w:t>
            </w:r>
          </w:p>
        </w:tc>
        <w:tc>
          <w:tcPr>
            <w:tcW w:w="850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gridSpan w:val="3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0918D7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8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P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0918D7" w:rsidRP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3 </w:t>
            </w:r>
            <w:r w:rsidR="006150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ข้</w:t>
            </w:r>
            <w:r w:rsidRPr="000918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อ   </w:t>
            </w:r>
          </w:p>
        </w:tc>
        <w:tc>
          <w:tcPr>
            <w:tcW w:w="3402" w:type="dxa"/>
            <w:gridSpan w:val="9"/>
          </w:tcPr>
          <w:p w:rsidR="00CA2043" w:rsidRPr="000918D7" w:rsidRDefault="00CA2043" w:rsidP="006150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18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0918D7"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  <w:r w:rsidRPr="000918D7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sz w:val="28"/>
        </w:rPr>
      </w:pPr>
    </w:p>
    <w:p w:rsidR="0089382A" w:rsidRDefault="0089382A" w:rsidP="00CA2043">
      <w:pPr>
        <w:rPr>
          <w:rFonts w:ascii="TH SarabunIT๙" w:hAnsi="TH SarabunIT๙" w:cs="TH SarabunIT๙"/>
          <w:sz w:val="28"/>
        </w:rPr>
      </w:pPr>
    </w:p>
    <w:p w:rsidR="0089382A" w:rsidRDefault="0089382A" w:rsidP="00CA2043">
      <w:pPr>
        <w:rPr>
          <w:rFonts w:ascii="TH SarabunIT๙" w:hAnsi="TH SarabunIT๙" w:cs="TH SarabunIT๙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sz w:val="28"/>
        </w:rPr>
      </w:pPr>
    </w:p>
    <w:p w:rsidR="00530128" w:rsidRPr="004C704D" w:rsidRDefault="00530128" w:rsidP="00CA2043">
      <w:pPr>
        <w:rPr>
          <w:rFonts w:ascii="TH SarabunIT๙" w:hAnsi="TH SarabunIT๙" w:cs="TH SarabunIT๙"/>
          <w:sz w:val="28"/>
        </w:rPr>
      </w:pP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sz w:val="28"/>
        </w:rPr>
      </w:pP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มิติที่ </w:t>
      </w:r>
      <w:r w:rsidRPr="004C704D">
        <w:rPr>
          <w:rFonts w:ascii="TH SarabunIT๙" w:hAnsi="TH SarabunIT๙" w:cs="TH SarabunIT๙"/>
          <w:b/>
          <w:bCs/>
          <w:color w:val="000000"/>
          <w:sz w:val="28"/>
        </w:rPr>
        <w:t xml:space="preserve">4 </w:t>
      </w: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>การเสริมสร้างและปรับปรุงกลไกในการตรวจ</w:t>
      </w:r>
      <w:r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>สอบการปฏิบัติราชการขององค์กรปกครองส่วนท้องถิ่น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 xml:space="preserve"> รวม 45 คะแนน</w:t>
      </w: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color w:val="FF0000"/>
          <w:sz w:val="28"/>
        </w:rPr>
      </w:pPr>
      <w:r w:rsidRPr="004C704D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4C704D">
        <w:rPr>
          <w:rFonts w:ascii="TH SarabunIT๙" w:hAnsi="TH SarabunIT๙" w:cs="TH SarabunIT๙"/>
          <w:b/>
          <w:bCs/>
          <w:color w:val="000000"/>
          <w:sz w:val="28"/>
        </w:rPr>
        <w:t xml:space="preserve">4.1 </w:t>
      </w:r>
      <w:r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992"/>
        <w:gridCol w:w="142"/>
        <w:gridCol w:w="709"/>
        <w:gridCol w:w="425"/>
        <w:gridCol w:w="425"/>
        <w:gridCol w:w="709"/>
      </w:tblGrid>
      <w:tr w:rsidR="00CA2043" w:rsidRPr="004C704D" w:rsidTr="007E3891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7E38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(1ข้อ)</w:t>
            </w:r>
          </w:p>
        </w:tc>
        <w:tc>
          <w:tcPr>
            <w:tcW w:w="1134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4.1.1 มีการจัดทำและรายงานการจัดทำระบบควบคุมภายในให้ผู้กำกับดูแล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4350BA" w:rsidRPr="00A959A3" w:rsidRDefault="00A959A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59A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กิจกรรมที่ 1</w:t>
            </w:r>
            <w:r w:rsidRPr="00A959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การจัดทำระบบควบคุมภายในตามระเบียบคณะกรรมการตรวจเงินแผ่นดินว่าด้วยมาตรฐานการควบคุมภายใน พ.ศ. 2544</w:t>
            </w:r>
          </w:p>
          <w:p w:rsidR="00CA2043" w:rsidRPr="00732421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73242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7E389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1) กลุ่มงานตรวจสอบภายใน/ควบคุมภายในมีการทำงานอย่างเป็นอิสระ </w:t>
            </w:r>
          </w:p>
          <w:p w:rsidR="00CA2043" w:rsidRPr="004C704D" w:rsidRDefault="00CA2043" w:rsidP="007E3891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7E389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2) ระบบการตรวจสอบภายในสามารถตรวจสอบ ยับยั้ง หรือป้องกันการทุจริตได้อย่างมีประสิทธิภาพ</w:t>
            </w:r>
          </w:p>
        </w:tc>
        <w:tc>
          <w:tcPr>
            <w:tcW w:w="113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7E3891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38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C85A4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7E3891" w:rsidRP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</w:t>
            </w:r>
            <w:r w:rsidR="006150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7E38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E3891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7E38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7E3891"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E8399D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E839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 ข้อ)</w:t>
            </w:r>
          </w:p>
        </w:tc>
        <w:tc>
          <w:tcPr>
            <w:tcW w:w="851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4.1.2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A959A3" w:rsidRPr="00A959A3" w:rsidRDefault="00A959A3" w:rsidP="00A959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59A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กิจกรรมที่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Pr="00A959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การจัดทำรายงานการติดตามระบบควบคุมภายในตามระเบียบคณะกรรมการตรวจเงินแผ่นดินว่าด้วยมาตรฐานการควบคุมภายใน พ.ศ. 2544</w:t>
            </w:r>
          </w:p>
          <w:p w:rsidR="00CA2043" w:rsidRPr="00732421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42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3D0EF7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4A2E0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  </w:t>
            </w:r>
            <w:r w:rsidR="00CA2043"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1) </w:t>
            </w:r>
            <w:r w:rsidR="00CA2043"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มีระบบป้องกันหรือตรวจสอบการละเว้นการปฏิบัติหน้าที่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4A2E0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มีการนำผลการประเมินการตรวจสอบภายในไปปรับปรุงเพื่อให้เกิดประสิทธิภาพในการป้องกันการทุจริต  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 w:rsidR="003D0EF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  <w:t>3</w:t>
            </w:r>
            <w:r w:rsidRPr="004C704D">
              <w:rPr>
                <w:rFonts w:ascii="TH SarabunIT๙" w:hAnsi="TH SarabunIT๙" w:cs="TH SarabunIT๙" w:hint="cs"/>
                <w:color w:val="000000"/>
                <w:spacing w:val="-12"/>
                <w:sz w:val="28"/>
                <w:cs/>
              </w:rPr>
              <w:t xml:space="preserve">) </w:t>
            </w:r>
            <w:r w:rsidR="004A2E0A">
              <w:rPr>
                <w:rFonts w:ascii="TH SarabunIT๙" w:hAnsi="TH SarabunIT๙" w:cs="TH SarabunIT๙" w:hint="cs"/>
                <w:color w:val="000000"/>
                <w:spacing w:val="-12"/>
                <w:sz w:val="28"/>
                <w:cs/>
              </w:rPr>
              <w:t xml:space="preserve"> </w:t>
            </w:r>
            <w:r w:rsidRPr="004C704D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รับรู้ถึงแผนปฏิบัติการป้องกันและปราบปรามการทุจริตเป็นอย่างดี</w:t>
            </w:r>
          </w:p>
        </w:tc>
        <w:tc>
          <w:tcPr>
            <w:tcW w:w="992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E8399D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39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P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4A2E0A" w:rsidRP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2</w:t>
            </w:r>
            <w:r w:rsidRPr="00E8399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="006150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E839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E8399D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E839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</w:t>
            </w:r>
            <w:r w:rsidR="004A2E0A"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4</w:t>
            </w:r>
            <w:r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5D7129" w:rsidRDefault="00CA2043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  <w:r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ab/>
      </w:r>
    </w:p>
    <w:p w:rsidR="00A959A3" w:rsidRDefault="00A959A3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A959A3" w:rsidRPr="004C704D" w:rsidRDefault="00A959A3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CA2043" w:rsidRPr="004C704D" w:rsidRDefault="005D7129" w:rsidP="00CA2043">
      <w:pPr>
        <w:rPr>
          <w:rFonts w:ascii="TH SarabunIT๙" w:hAnsi="TH SarabunIT๙" w:cs="TH SarabunIT๙"/>
          <w:b/>
          <w:bCs/>
          <w:sz w:val="28"/>
        </w:rPr>
      </w:pP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ab/>
      </w:r>
      <w:r w:rsidR="00CA2043"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>๔.๒ การสนับสนุน</w:t>
      </w:r>
      <w:r w:rsidR="00CA2043"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>ให้</w:t>
      </w:r>
      <w:r w:rsidR="00CA2043"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>ภาคประชาชนมีส่วนร่วมตรวจสอ</w:t>
      </w:r>
      <w:r w:rsidR="00CA2043" w:rsidRPr="004C704D"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บการปฏิบัติ หรือการบริหารราชการตามช่องทางที่สามารถดำเนินการได้ </w:t>
      </w:r>
      <w:r w:rsidR="00CA2043" w:rsidRPr="004C704D">
        <w:rPr>
          <w:rFonts w:ascii="TH SarabunIT๙" w:hAnsi="TH SarabunIT๙" w:cs="TH SarabunIT๙" w:hint="cs"/>
          <w:b/>
          <w:bCs/>
          <w:sz w:val="28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284"/>
        <w:gridCol w:w="709"/>
        <w:gridCol w:w="425"/>
        <w:gridCol w:w="425"/>
        <w:gridCol w:w="709"/>
      </w:tblGrid>
      <w:tr w:rsidR="00CA2043" w:rsidRPr="004C704D" w:rsidTr="00847743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8477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(1ข้อ)</w:t>
            </w:r>
          </w:p>
        </w:tc>
        <w:tc>
          <w:tcPr>
            <w:tcW w:w="1134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4.2.1 </w:t>
            </w: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4C704D" w:rsidRDefault="00A959A3" w:rsidP="00506BB8">
            <w:pPr>
              <w:rPr>
                <w:rFonts w:ascii="TH SarabunIT๙" w:hAnsi="TH SarabunIT๙" w:cs="TH SarabunIT๙"/>
                <w:color w:val="000000"/>
                <w:sz w:val="28"/>
                <w:u w:val="dotted"/>
              </w:rPr>
            </w:pPr>
            <w:r w:rsidRPr="00A959A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กิจกรรมที่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Pr="00A959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การติดประกาศแจ้งประชาสัมพันธ์เกี่ยวกับการบรรจุ แต่งตั้ง โอนย้าย</w:t>
            </w:r>
          </w:p>
          <w:p w:rsidR="00CA2043" w:rsidRPr="00732421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73242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8477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1) แต่งตั้งเป็นกรรมการบริหารงานบุคคล</w:t>
            </w:r>
          </w:p>
          <w:p w:rsidR="00CA2043" w:rsidRPr="004C704D" w:rsidRDefault="00CA2043" w:rsidP="008477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8477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2) เปิดเผยข้อมูลข่าวสาร/แนวทางการบริหารงานบุคคล</w:t>
            </w:r>
          </w:p>
        </w:tc>
        <w:tc>
          <w:tcPr>
            <w:tcW w:w="113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847743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77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Pr="006150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47743" w:rsidRPr="006150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47743" w:rsidRP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2</w:t>
            </w:r>
            <w:r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  <w:r w:rsidR="006150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8477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847743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8477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847743"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847743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8477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(1ข้อ)</w:t>
            </w:r>
          </w:p>
        </w:tc>
        <w:tc>
          <w:tcPr>
            <w:tcW w:w="1134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5D7129" w:rsidRPr="004C704D" w:rsidRDefault="00A959A3" w:rsidP="00506BB8">
            <w:pPr>
              <w:rPr>
                <w:rFonts w:ascii="TH SarabunIT๙" w:hAnsi="TH SarabunIT๙" w:cs="TH SarabunIT๙"/>
                <w:color w:val="000000"/>
                <w:sz w:val="28"/>
                <w:u w:val="dotted"/>
              </w:rPr>
            </w:pPr>
            <w:r w:rsidRPr="00547E5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กิจกรรมที่</w:t>
            </w:r>
            <w:r w:rsidRP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 </w:t>
            </w:r>
            <w:r w:rsidR="00307BCF" w:rsidRP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Pr="008A24B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A24B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7E56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547E56">
              <w:rPr>
                <w:rFonts w:ascii="TH SarabunIT๙" w:hAnsi="TH SarabunIT๙" w:cs="TH SarabunIT๙"/>
                <w:sz w:val="28"/>
                <w:cs/>
              </w:rPr>
              <w:t>แต่งตั้งตัวแทนประชาคมขององค์การบริหารส่วนตำบลบุโพธิ์</w:t>
            </w:r>
            <w:r w:rsidRPr="00547E56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547E5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A2043" w:rsidRPr="00732421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42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8477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 xml:space="preserve">1) </w:t>
            </w:r>
            <w:r w:rsidR="0025411E" w:rsidRPr="004C704D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>จัด</w:t>
            </w:r>
            <w:r w:rsidRPr="004C704D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>ให้</w:t>
            </w:r>
            <w:r w:rsidR="0025411E" w:rsidRPr="004C704D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>ประชาชน</w:t>
            </w:r>
            <w:r w:rsidRPr="004C704D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>เข้าร่วมสังเกตการณ์ในการ</w:t>
            </w:r>
            <w:r w:rsidR="0025411E" w:rsidRPr="004C704D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>บริหารงบประมาณ</w:t>
            </w:r>
          </w:p>
          <w:p w:rsidR="00CA2043" w:rsidRPr="004C704D" w:rsidRDefault="00CA2043" w:rsidP="008477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8477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การจัดให้มีและการเผยแพร่รายละเอียดข้อมูลการดำเนินโครงการและการใช้งบประมาณ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13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847743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77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847743" w:rsidRP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2</w:t>
            </w:r>
            <w:r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  <w:r w:rsidR="006150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8477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847743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8477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 </w:t>
            </w:r>
            <w:r w:rsidR="00847743"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CF4BFE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CF4B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 ข้อ)</w:t>
            </w:r>
          </w:p>
        </w:tc>
        <w:tc>
          <w:tcPr>
            <w:tcW w:w="993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8A24B9" w:rsidRDefault="008A24B9" w:rsidP="00506BB8">
            <w:pPr>
              <w:rPr>
                <w:rFonts w:ascii="TH SarabunIT๙" w:hAnsi="TH SarabunIT๙" w:cs="TH SarabunIT๙"/>
                <w:sz w:val="28"/>
              </w:rPr>
            </w:pPr>
            <w:r w:rsidRPr="00547E5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กิจกรรมที่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 w:rsidRPr="008A24B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A24B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7E56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547E56">
              <w:rPr>
                <w:rFonts w:ascii="TH SarabunIT๙" w:hAnsi="TH SarabunIT๙" w:cs="TH SarabunIT๙"/>
                <w:sz w:val="28"/>
                <w:cs/>
              </w:rPr>
              <w:t>แต่งตั้งตัวแทนประชาคมขององค์การบริหารส่วนตำบลบุโพธิ์</w:t>
            </w:r>
            <w:r w:rsidRPr="00547E56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547E5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A24B9" w:rsidRDefault="008A24B9" w:rsidP="00506BB8">
            <w:pPr>
              <w:rPr>
                <w:rFonts w:ascii="TH SarabunIT๙" w:hAnsi="TH SarabunIT๙" w:cs="TH SarabunIT๙"/>
                <w:sz w:val="28"/>
              </w:rPr>
            </w:pPr>
            <w:r w:rsidRPr="008A24B9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กิจกรรมที่ </w:t>
            </w:r>
            <w:r w:rsidR="00307BC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การติดประกาศประชาสัมพันธ์ผลการจัดซื้อจัดหาพัสดุ</w:t>
            </w:r>
          </w:p>
          <w:p w:rsidR="00CA2043" w:rsidRPr="00732421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42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pacing w:val="-4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8C688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 xml:space="preserve">1) </w:t>
            </w:r>
            <w:r w:rsidR="0020794C" w:rsidRPr="004C704D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>เปิดโอกาสให้ประชาชนเข้าร่วมสังเกตการณ์ในการจัดหาพัสดุฯ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8C688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2) ฝึกอบรมให้ความรู้ที่เกี่ยวข้องกับการพัสดุ</w:t>
            </w:r>
          </w:p>
          <w:p w:rsidR="00CA2043" w:rsidRPr="004C704D" w:rsidRDefault="00CA2043" w:rsidP="008C688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8C688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3)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850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8C6886" w:rsidRDefault="00CA2043" w:rsidP="00BB79E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C688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P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8C6886" w:rsidRP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BB79EE" w:rsidRP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8C6886" w:rsidRPr="006150E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</w:t>
            </w:r>
            <w:r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  <w:r w:rsidR="006150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8C688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8C6886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8C688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 </w:t>
            </w:r>
            <w:r w:rsidR="008C6886"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6150E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5D7129" w:rsidRPr="004C704D" w:rsidRDefault="005D7129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D7129" w:rsidRPr="004C704D" w:rsidRDefault="005D7129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30128" w:rsidRDefault="00530128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81282C" w:rsidRPr="004C704D" w:rsidRDefault="0081282C" w:rsidP="00CA2043">
      <w:pPr>
        <w:rPr>
          <w:rFonts w:ascii="TH SarabunIT๙" w:hAnsi="TH SarabunIT๙" w:cs="TH SarabunIT๙"/>
          <w:b/>
          <w:bCs/>
          <w:color w:val="000000"/>
          <w:sz w:val="28"/>
        </w:rPr>
      </w:pP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sz w:val="28"/>
        </w:rPr>
      </w:pPr>
      <w:r w:rsidRPr="004C704D">
        <w:rPr>
          <w:rFonts w:ascii="TH SarabunIT๙" w:hAnsi="TH SarabunIT๙" w:cs="TH SarabunIT๙"/>
          <w:b/>
          <w:bCs/>
          <w:color w:val="000000"/>
          <w:sz w:val="28"/>
          <w:cs/>
        </w:rPr>
        <w:t>๔.๓ การส่งเสริมบทบาทการตรวจสอบของสภาท้องถิ่น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CA2043" w:rsidRPr="004C704D" w:rsidTr="00BB79EE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BB79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(ไม่มีโครงการ)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sz w:val="28"/>
              </w:rPr>
              <w:t xml:space="preserve">4.3.1 </w:t>
            </w: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4C704D" w:rsidRDefault="008A24B9" w:rsidP="00506BB8">
            <w:pPr>
              <w:rPr>
                <w:rFonts w:ascii="TH SarabunIT๙" w:hAnsi="TH SarabunIT๙" w:cs="TH SarabunIT๙"/>
                <w:color w:val="000000"/>
                <w:sz w:val="28"/>
                <w:u w:val="dotted"/>
              </w:rPr>
            </w:pPr>
            <w:r w:rsidRPr="008A24B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โครงการที่ 1</w:t>
            </w:r>
            <w:r>
              <w:rPr>
                <w:rFonts w:ascii="TH SarabunIT๙" w:hAnsi="TH SarabunIT๙" w:cs="TH SarabunIT๙" w:hint="cs"/>
                <w:color w:val="000000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A24B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โครงการส่งเสริมและพัฒนาข้าราชการทางการเมืองเกี่ยวกับบทบาทหน้าที่ฯ ตามหลักธรรมาภิบาล</w:t>
            </w:r>
          </w:p>
          <w:p w:rsidR="00CA2043" w:rsidRPr="00732421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73242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BB79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B79E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บริ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หารให้เป็นตามกฎหมาย/ระเบียบที่เกี่ยวข้อง</w:t>
            </w:r>
          </w:p>
        </w:tc>
        <w:tc>
          <w:tcPr>
            <w:tcW w:w="170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BB79EE" w:rsidRDefault="00CA2043" w:rsidP="00506B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79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BB79EE" w:rsidRPr="000320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1</w:t>
            </w:r>
            <w:r w:rsidRPr="000320DA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  <w:r w:rsidR="00032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BB79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CA2043" w:rsidRPr="00BB79EE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79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BB79EE" w:rsidRPr="000320DA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0320DA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  <w:tr w:rsidR="00CA2043" w:rsidRPr="004C704D" w:rsidTr="00BB79EE">
        <w:tc>
          <w:tcPr>
            <w:tcW w:w="6238" w:type="dxa"/>
            <w:vMerge w:val="restart"/>
            <w:vAlign w:val="center"/>
          </w:tcPr>
          <w:p w:rsidR="00CA2043" w:rsidRPr="004C704D" w:rsidRDefault="00CA2043" w:rsidP="00BB79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c>
          <w:tcPr>
            <w:tcW w:w="6238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(ไม่มีโครงการ)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4C704D" w:rsidRDefault="008A24B9" w:rsidP="00506BB8">
            <w:pPr>
              <w:rPr>
                <w:rFonts w:ascii="TH SarabunIT๙" w:hAnsi="TH SarabunIT๙" w:cs="TH SarabunIT๙"/>
                <w:color w:val="000000"/>
                <w:sz w:val="28"/>
                <w:u w:val="dotted"/>
                <w:cs/>
              </w:rPr>
            </w:pPr>
            <w:r w:rsidRPr="008A24B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กิจกรรมที่ 1</w:t>
            </w:r>
            <w:r w:rsidRPr="008A24B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การแต่งตั้งคณะ</w:t>
            </w:r>
            <w:r w:rsidR="00DD3E2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ทำงานในการ</w:t>
            </w:r>
            <w:r w:rsidRPr="008A24B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ตรวจสอบและทบทวนการตั้งข้อบัญญัติงบประมาณ</w:t>
            </w:r>
            <w:r w:rsidR="00DD3E2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รายจ่ายประจำปี </w:t>
            </w:r>
            <w:r w:rsidRPr="008A24B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ของ อบต.บุโพธิ์</w:t>
            </w:r>
          </w:p>
          <w:p w:rsidR="00CA2043" w:rsidRPr="00732421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42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BB79E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B79E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170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BB79EE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79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รวมดำเนินการครอบคลุมสาระสำคัญ ทั้งสิ้น จำนวน</w:t>
            </w:r>
            <w:r w:rsidR="000320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</w:t>
            </w:r>
            <w:r w:rsidR="00BB79EE" w:rsidRPr="000320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</w:t>
            </w:r>
            <w:r w:rsidR="000320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032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BB79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CA2043" w:rsidRPr="00BB79EE" w:rsidRDefault="00CA2043" w:rsidP="00C85A48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BB79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C85A48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BB79EE" w:rsidRPr="000320DA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0320DA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8A24B9" w:rsidRDefault="00CA2043" w:rsidP="00CA2043">
      <w:pPr>
        <w:rPr>
          <w:rFonts w:ascii="TH SarabunIT๙" w:hAnsi="TH SarabunIT๙" w:cs="TH SarabunIT๙"/>
          <w:b/>
          <w:bCs/>
          <w:sz w:val="28"/>
        </w:rPr>
      </w:pPr>
      <w:r w:rsidRPr="004C704D">
        <w:rPr>
          <w:rFonts w:ascii="TH SarabunIT๙" w:hAnsi="TH SarabunIT๙" w:cs="TH SarabunIT๙"/>
          <w:b/>
          <w:bCs/>
          <w:sz w:val="28"/>
        </w:rPr>
        <w:tab/>
      </w:r>
    </w:p>
    <w:p w:rsidR="008A24B9" w:rsidRDefault="008A24B9" w:rsidP="00CA2043">
      <w:pPr>
        <w:rPr>
          <w:rFonts w:ascii="TH SarabunIT๙" w:hAnsi="TH SarabunIT๙" w:cs="TH SarabunIT๙"/>
          <w:b/>
          <w:bCs/>
          <w:sz w:val="28"/>
        </w:rPr>
      </w:pPr>
    </w:p>
    <w:p w:rsidR="008A24B9" w:rsidRDefault="008A24B9" w:rsidP="00CA2043">
      <w:pPr>
        <w:rPr>
          <w:rFonts w:ascii="TH SarabunIT๙" w:hAnsi="TH SarabunIT๙" w:cs="TH SarabunIT๙"/>
          <w:b/>
          <w:bCs/>
          <w:sz w:val="28"/>
        </w:rPr>
      </w:pPr>
    </w:p>
    <w:p w:rsidR="008A24B9" w:rsidRDefault="008A24B9" w:rsidP="00CA2043">
      <w:pPr>
        <w:rPr>
          <w:rFonts w:ascii="TH SarabunIT๙" w:hAnsi="TH SarabunIT๙" w:cs="TH SarabunIT๙"/>
          <w:b/>
          <w:bCs/>
          <w:sz w:val="28"/>
        </w:rPr>
      </w:pPr>
    </w:p>
    <w:p w:rsidR="008A24B9" w:rsidRDefault="008A24B9" w:rsidP="00CA2043">
      <w:pPr>
        <w:rPr>
          <w:rFonts w:ascii="TH SarabunIT๙" w:hAnsi="TH SarabunIT๙" w:cs="TH SarabunIT๙"/>
          <w:b/>
          <w:bCs/>
          <w:sz w:val="28"/>
        </w:rPr>
      </w:pPr>
    </w:p>
    <w:p w:rsidR="008A24B9" w:rsidRDefault="008A24B9" w:rsidP="00CA2043">
      <w:pPr>
        <w:rPr>
          <w:rFonts w:ascii="TH SarabunIT๙" w:hAnsi="TH SarabunIT๙" w:cs="TH SarabunIT๙"/>
          <w:b/>
          <w:bCs/>
          <w:sz w:val="28"/>
        </w:rPr>
      </w:pPr>
    </w:p>
    <w:p w:rsidR="008A24B9" w:rsidRDefault="008A24B9" w:rsidP="00CA2043">
      <w:pPr>
        <w:rPr>
          <w:rFonts w:ascii="TH SarabunIT๙" w:hAnsi="TH SarabunIT๙" w:cs="TH SarabunIT๙"/>
          <w:b/>
          <w:bCs/>
          <w:sz w:val="28"/>
        </w:rPr>
      </w:pPr>
    </w:p>
    <w:p w:rsidR="008A24B9" w:rsidRDefault="008A24B9" w:rsidP="00CA2043">
      <w:pPr>
        <w:rPr>
          <w:rFonts w:ascii="TH SarabunIT๙" w:hAnsi="TH SarabunIT๙" w:cs="TH SarabunIT๙"/>
          <w:b/>
          <w:bCs/>
          <w:sz w:val="28"/>
        </w:rPr>
      </w:pPr>
    </w:p>
    <w:p w:rsidR="008A24B9" w:rsidRDefault="008A24B9" w:rsidP="00CA2043">
      <w:pPr>
        <w:rPr>
          <w:rFonts w:ascii="TH SarabunIT๙" w:hAnsi="TH SarabunIT๙" w:cs="TH SarabunIT๙"/>
          <w:b/>
          <w:bCs/>
          <w:sz w:val="28"/>
        </w:rPr>
      </w:pPr>
    </w:p>
    <w:p w:rsidR="008A24B9" w:rsidRDefault="008A24B9" w:rsidP="00CA2043">
      <w:pPr>
        <w:rPr>
          <w:rFonts w:ascii="TH SarabunIT๙" w:hAnsi="TH SarabunIT๙" w:cs="TH SarabunIT๙"/>
          <w:b/>
          <w:bCs/>
          <w:sz w:val="28"/>
        </w:rPr>
      </w:pPr>
    </w:p>
    <w:p w:rsidR="008A24B9" w:rsidRDefault="008A24B9" w:rsidP="00CA2043">
      <w:pPr>
        <w:rPr>
          <w:rFonts w:ascii="TH SarabunIT๙" w:hAnsi="TH SarabunIT๙" w:cs="TH SarabunIT๙"/>
          <w:b/>
          <w:bCs/>
          <w:sz w:val="28"/>
        </w:rPr>
      </w:pPr>
    </w:p>
    <w:p w:rsidR="008A24B9" w:rsidRDefault="008A24B9" w:rsidP="00CA2043">
      <w:pPr>
        <w:rPr>
          <w:rFonts w:ascii="TH SarabunIT๙" w:hAnsi="TH SarabunIT๙" w:cs="TH SarabunIT๙"/>
          <w:b/>
          <w:bCs/>
          <w:sz w:val="28"/>
        </w:rPr>
      </w:pPr>
    </w:p>
    <w:p w:rsidR="002B1ABA" w:rsidRDefault="002B1ABA" w:rsidP="00CA2043">
      <w:pPr>
        <w:rPr>
          <w:rFonts w:ascii="TH SarabunIT๙" w:hAnsi="TH SarabunIT๙" w:cs="TH SarabunIT๙"/>
          <w:b/>
          <w:bCs/>
          <w:sz w:val="28"/>
        </w:rPr>
      </w:pPr>
    </w:p>
    <w:p w:rsidR="002B1ABA" w:rsidRDefault="002B1ABA" w:rsidP="00CA2043">
      <w:pPr>
        <w:rPr>
          <w:rFonts w:ascii="TH SarabunIT๙" w:hAnsi="TH SarabunIT๙" w:cs="TH SarabunIT๙"/>
          <w:b/>
          <w:bCs/>
          <w:sz w:val="28"/>
        </w:rPr>
      </w:pPr>
    </w:p>
    <w:p w:rsidR="002B1ABA" w:rsidRDefault="002B1ABA" w:rsidP="00CA2043">
      <w:pPr>
        <w:rPr>
          <w:rFonts w:ascii="TH SarabunIT๙" w:hAnsi="TH SarabunIT๙" w:cs="TH SarabunIT๙"/>
          <w:b/>
          <w:bCs/>
          <w:sz w:val="28"/>
        </w:rPr>
      </w:pPr>
    </w:p>
    <w:p w:rsidR="008A24B9" w:rsidRDefault="008A24B9" w:rsidP="00CA2043">
      <w:pPr>
        <w:rPr>
          <w:rFonts w:ascii="TH SarabunIT๙" w:hAnsi="TH SarabunIT๙" w:cs="TH SarabunIT๙"/>
          <w:b/>
          <w:bCs/>
          <w:sz w:val="28"/>
        </w:rPr>
      </w:pPr>
    </w:p>
    <w:p w:rsidR="00CA2043" w:rsidRPr="004C704D" w:rsidRDefault="00CA2043" w:rsidP="00CA2043">
      <w:pPr>
        <w:rPr>
          <w:rFonts w:ascii="TH SarabunIT๙" w:hAnsi="TH SarabunIT๙" w:cs="TH SarabunIT๙"/>
          <w:b/>
          <w:bCs/>
          <w:sz w:val="28"/>
        </w:rPr>
      </w:pPr>
      <w:r w:rsidRPr="004C704D">
        <w:rPr>
          <w:rFonts w:ascii="TH SarabunIT๙" w:hAnsi="TH SarabunIT๙" w:cs="TH SarabunIT๙"/>
          <w:b/>
          <w:bCs/>
          <w:sz w:val="28"/>
        </w:rPr>
        <w:t xml:space="preserve">4.4 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>เสริมพลังการมีส่วนร่วมของชุมชน (</w:t>
      </w:r>
      <w:r w:rsidRPr="004C704D">
        <w:rPr>
          <w:rFonts w:ascii="TH SarabunIT๙" w:hAnsi="TH SarabunIT๙" w:cs="TH SarabunIT๙"/>
          <w:b/>
          <w:bCs/>
          <w:sz w:val="28"/>
        </w:rPr>
        <w:t xml:space="preserve">Community) </w:t>
      </w:r>
      <w:r w:rsidRPr="004C704D">
        <w:rPr>
          <w:rFonts w:ascii="TH SarabunIT๙" w:hAnsi="TH SarabunIT๙" w:cs="TH SarabunIT๙" w:hint="cs"/>
          <w:b/>
          <w:bCs/>
          <w:sz w:val="28"/>
          <w:cs/>
        </w:rPr>
        <w:t>และบูรณาการทุกภาคส่วนเพื่อต่อต้านการทุจริต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567"/>
        <w:gridCol w:w="567"/>
        <w:gridCol w:w="1134"/>
      </w:tblGrid>
      <w:tr w:rsidR="00CA2043" w:rsidRPr="004C704D" w:rsidTr="00BB79EE">
        <w:trPr>
          <w:tblHeader/>
        </w:trPr>
        <w:tc>
          <w:tcPr>
            <w:tcW w:w="6238" w:type="dxa"/>
            <w:vMerge w:val="restart"/>
            <w:vAlign w:val="center"/>
          </w:tcPr>
          <w:p w:rsidR="00CA2043" w:rsidRPr="004C704D" w:rsidRDefault="00CA2043" w:rsidP="00BB79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rPr>
          <w:tblHeader/>
        </w:trPr>
        <w:tc>
          <w:tcPr>
            <w:tcW w:w="6238" w:type="dxa"/>
            <w:vMerge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(-)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4.4.1 ส่งเสริมให้มีการดำเนินการเฝ้าระวังการทุจริต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2B1ABA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FD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กิจกรรม</w:t>
            </w:r>
            <w:r w:rsidR="00B570F3" w:rsidRPr="00617FD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ที่ 1</w:t>
            </w:r>
            <w:r w:rsidR="00B570F3">
              <w:rPr>
                <w:rFonts w:ascii="TH SarabunIT๙" w:hAnsi="TH SarabunIT๙" w:cs="TH SarabunIT๙" w:hint="cs"/>
                <w:color w:val="000000"/>
                <w:sz w:val="28"/>
                <w:u w:val="dotted"/>
                <w:cs/>
              </w:rPr>
              <w:t xml:space="preserve"> </w:t>
            </w:r>
            <w:r w:rsidR="00B570F3" w:rsidRPr="00617F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การรณรงค์ การติดประกาศ และแจ้งประชาสัมพันธ์ในการกำหนดนโยบายและความโปร่งใสของ อบต.บุโพธิ์</w:t>
            </w:r>
          </w:p>
          <w:p w:rsidR="00617FD3" w:rsidRPr="00617FD3" w:rsidRDefault="00617FD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17FD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กิจกรรมที่ 2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การแต่งตั้งคณะกรรมการตรวจงานจ้าง</w:t>
            </w:r>
          </w:p>
          <w:p w:rsidR="00CA2043" w:rsidRPr="00732421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73242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( </w:t>
            </w:r>
            <w:r w:rsidR="00BB79E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1) 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มี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หรือช่องทางอื่นๆ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   )</w:t>
            </w:r>
            <w:r w:rsidR="003D0EF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2) สร้างชุมชนเฝ้าระวังการต่อต้านการทุจริต</w:t>
            </w:r>
          </w:p>
        </w:tc>
        <w:tc>
          <w:tcPr>
            <w:tcW w:w="1134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BB79EE" w:rsidRDefault="00CA2043" w:rsidP="000320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79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0320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</w:t>
            </w:r>
            <w:r w:rsidR="00BB79EE" w:rsidRPr="000320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</w:t>
            </w:r>
            <w:r w:rsidRPr="000320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ab/>
            </w:r>
            <w:r w:rsidR="00032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B79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402" w:type="dxa"/>
            <w:gridSpan w:val="4"/>
          </w:tcPr>
          <w:p w:rsidR="00CA2043" w:rsidRPr="00BB79EE" w:rsidRDefault="00CA2043" w:rsidP="000320DA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BB79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0320DA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BB79EE" w:rsidRPr="000320DA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3</w:t>
            </w:r>
          </w:p>
        </w:tc>
      </w:tr>
      <w:tr w:rsidR="00CA2043" w:rsidRPr="004C704D" w:rsidTr="00BE4386">
        <w:tc>
          <w:tcPr>
            <w:tcW w:w="6238" w:type="dxa"/>
            <w:vMerge w:val="restart"/>
            <w:vAlign w:val="center"/>
          </w:tcPr>
          <w:p w:rsidR="00CA2043" w:rsidRPr="004C704D" w:rsidRDefault="00CA2043" w:rsidP="00BE43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4C704D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CA2043" w:rsidRPr="004C704D" w:rsidTr="00506BB8">
        <w:tc>
          <w:tcPr>
            <w:tcW w:w="6238" w:type="dxa"/>
            <w:vMerge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(มีโครงการ)</w:t>
            </w:r>
          </w:p>
        </w:tc>
        <w:tc>
          <w:tcPr>
            <w:tcW w:w="1701" w:type="dxa"/>
            <w:gridSpan w:val="2"/>
          </w:tcPr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CA2043" w:rsidRPr="00CF4BFE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B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(ไม่มีโครงการ)</w:t>
            </w:r>
          </w:p>
        </w:tc>
      </w:tr>
      <w:tr w:rsidR="00CA2043" w:rsidRPr="004C704D" w:rsidTr="00506BB8">
        <w:tc>
          <w:tcPr>
            <w:tcW w:w="6238" w:type="dxa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/>
                <w:b/>
                <w:bCs/>
                <w:sz w:val="28"/>
              </w:rPr>
              <w:t xml:space="preserve">4.4.2 </w:t>
            </w:r>
            <w:r w:rsidRPr="004C70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บูรณาการทุกภาคส่วนเพื่อต่อต้านการทุจริต</w:t>
            </w:r>
          </w:p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B570F3" w:rsidRPr="004C704D" w:rsidRDefault="00B570F3" w:rsidP="00B570F3">
            <w:pPr>
              <w:rPr>
                <w:rFonts w:ascii="TH SarabunIT๙" w:hAnsi="TH SarabunIT๙" w:cs="TH SarabunIT๙"/>
                <w:color w:val="000000"/>
                <w:sz w:val="28"/>
                <w:u w:val="dotted"/>
              </w:rPr>
            </w:pPr>
            <w:r w:rsidRPr="001D036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กิจกรรมที่ </w:t>
            </w:r>
            <w:r w:rsidR="00307B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8"/>
                <w:u w:val="dotted"/>
                <w:cs/>
              </w:rPr>
              <w:t xml:space="preserve"> </w:t>
            </w:r>
            <w:r w:rsidRPr="001D036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การรณรงค์และแจ้งประชาสัมพันธ์ข้อมูลข่าวสาร เบาะแสการทุจริต ร้องเรียน ร้องทุกข</w:t>
            </w:r>
            <w:r w:rsidR="001D036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์ ผ่านศู</w:t>
            </w:r>
            <w:r w:rsidRPr="001D036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นย์ดำรงธรรมจังหวัดบุรีรัมย์</w:t>
            </w:r>
          </w:p>
          <w:p w:rsidR="00CA2043" w:rsidRPr="00732421" w:rsidRDefault="00CA2043" w:rsidP="00732421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4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ซึ่งครอบคลุมสาระสำคัญ ดังนี้</w:t>
            </w:r>
          </w:p>
          <w:p w:rsidR="00CA2043" w:rsidRPr="004C704D" w:rsidRDefault="00CA2043" w:rsidP="00BE438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 w:rsidR="00BE4386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3D0EF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>มีการพัฒนาเครือข่ายและสร้างความร่วมมือกับทุกภาคส่วนเพื่อ</w:t>
            </w:r>
            <w:r w:rsidRPr="004C704D">
              <w:rPr>
                <w:rFonts w:ascii="TH SarabunIT๙" w:hAnsi="TH SarabunIT๙" w:cs="TH SarabunIT๙" w:hint="cs"/>
                <w:sz w:val="28"/>
                <w:cs/>
              </w:rPr>
              <w:t>ต่อต้าน</w:t>
            </w:r>
            <w:r w:rsidRPr="004C704D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4C704D">
              <w:rPr>
                <w:rFonts w:ascii="TH SarabunIT๙" w:hAnsi="TH SarabunIT๙" w:cs="TH SarabunIT๙"/>
                <w:color w:val="000000"/>
                <w:sz w:val="28"/>
                <w:cs/>
              </w:rPr>
              <w:t>ทุจริต</w:t>
            </w:r>
            <w:r w:rsidRPr="004C70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เช่น ภาครัฐ ภาคธุรกิจเอกชน ภาคประชาสังคม</w:t>
            </w:r>
          </w:p>
        </w:tc>
        <w:tc>
          <w:tcPr>
            <w:tcW w:w="1701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</w:tcPr>
          <w:p w:rsidR="00CA2043" w:rsidRPr="004C704D" w:rsidRDefault="00CA2043" w:rsidP="00506B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043" w:rsidRPr="004C704D" w:rsidTr="00506BB8">
        <w:tc>
          <w:tcPr>
            <w:tcW w:w="6238" w:type="dxa"/>
          </w:tcPr>
          <w:p w:rsidR="00CA2043" w:rsidRPr="005E5FD6" w:rsidRDefault="00CA2043" w:rsidP="00CF4BFE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5E5F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รวมดำเนินการครอบคลุมสาระสำคัญ ทั้งสิ้น จำนวน </w:t>
            </w:r>
            <w:r w:rsidR="00BE4386" w:rsidRPr="000320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CF4BFE" w:rsidRPr="000320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BE4386" w:rsidRPr="000320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</w:t>
            </w:r>
            <w:r w:rsidRPr="000320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ab/>
            </w:r>
            <w:r w:rsidR="00BE4386" w:rsidRPr="000320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5E5F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402" w:type="dxa"/>
            <w:gridSpan w:val="4"/>
          </w:tcPr>
          <w:p w:rsidR="00CA2043" w:rsidRPr="005E5FD6" w:rsidRDefault="00CA2043" w:rsidP="000320DA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5E5F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ระดับคะแนน</w:t>
            </w:r>
            <w:r w:rsidR="000320DA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</w:t>
            </w:r>
            <w:r w:rsidR="005E5FD6" w:rsidRPr="000320DA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5</w:t>
            </w:r>
            <w:r w:rsidRPr="000320DA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ab/>
            </w:r>
          </w:p>
        </w:tc>
      </w:tr>
    </w:tbl>
    <w:p w:rsidR="00CA2043" w:rsidRPr="004C704D" w:rsidRDefault="00CA2043" w:rsidP="00CA2043">
      <w:pPr>
        <w:spacing w:after="120"/>
        <w:jc w:val="thaiDistribute"/>
        <w:rPr>
          <w:rFonts w:ascii="TH SarabunIT๙" w:hAnsi="TH SarabunIT๙" w:cs="TH SarabunIT๙"/>
          <w:sz w:val="28"/>
        </w:rPr>
      </w:pPr>
    </w:p>
    <w:p w:rsidR="00CA2043" w:rsidRDefault="00F91E05" w:rsidP="00CA2043">
      <w:pPr>
        <w:spacing w:after="1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280035</wp:posOffset>
            </wp:positionV>
            <wp:extent cx="1759585" cy="705485"/>
            <wp:effectExtent l="19050" t="0" r="0" b="0"/>
            <wp:wrapNone/>
            <wp:docPr id="3" name="Picture 1" descr="C:\Documents and Settings\Admin\My Documents\My Pictures\ControlCenter3\Scan\CCF2603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My Pictures\ControlCenter3\Scan\CCF26032557_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825" t="18593" r="39840" b="7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043" w:rsidRPr="004C704D">
        <w:rPr>
          <w:rFonts w:ascii="TH SarabunIT๙" w:hAnsi="TH SarabunIT๙" w:cs="TH SarabunIT๙"/>
          <w:sz w:val="28"/>
          <w:cs/>
        </w:rPr>
        <w:tab/>
        <w:t>ข้าพเจ้าขอรับรองว่า ข้อความที่ระบุไว้ใน</w:t>
      </w:r>
      <w:r w:rsidR="00CA2043" w:rsidRPr="004C704D">
        <w:rPr>
          <w:rFonts w:ascii="TH SarabunIT๙" w:hAnsi="TH SarabunIT๙" w:cs="TH SarabunIT๙" w:hint="cs"/>
          <w:sz w:val="28"/>
          <w:cs/>
        </w:rPr>
        <w:t>รายงานประเมินผลตนเอง (</w:t>
      </w:r>
      <w:r w:rsidR="00CA2043" w:rsidRPr="004C704D">
        <w:rPr>
          <w:rFonts w:ascii="TH SarabunIT๙" w:hAnsi="TH SarabunIT๙" w:cs="TH SarabunIT๙"/>
          <w:sz w:val="28"/>
        </w:rPr>
        <w:t>Self Assessment Report : SAR)</w:t>
      </w:r>
      <w:r w:rsidR="00A17E77">
        <w:rPr>
          <w:rFonts w:ascii="TH SarabunIT๙" w:hAnsi="TH SarabunIT๙" w:cs="TH SarabunIT๙"/>
          <w:sz w:val="28"/>
        </w:rPr>
        <w:t xml:space="preserve"> </w:t>
      </w:r>
      <w:r w:rsidR="00CA2043" w:rsidRPr="004C704D">
        <w:rPr>
          <w:rFonts w:ascii="TH SarabunIT๙" w:hAnsi="TH SarabunIT๙" w:cs="TH SarabunIT๙"/>
          <w:sz w:val="28"/>
          <w:cs/>
        </w:rPr>
        <w:t>นี้</w:t>
      </w:r>
      <w:r w:rsidR="00CA2043" w:rsidRPr="004C704D">
        <w:rPr>
          <w:rFonts w:ascii="TH SarabunIT๙" w:hAnsi="TH SarabunIT๙" w:cs="TH SarabunIT๙" w:hint="cs"/>
          <w:sz w:val="28"/>
          <w:cs/>
        </w:rPr>
        <w:t>มีความถูกต้องครบถ้วนตามหลักเกณฑ์ทุกประการ</w:t>
      </w:r>
      <w:r w:rsidR="00CA2043" w:rsidRPr="004C704D">
        <w:rPr>
          <w:rFonts w:ascii="TH SarabunIT๙" w:hAnsi="TH SarabunIT๙" w:cs="TH SarabunIT๙"/>
          <w:sz w:val="28"/>
          <w:cs/>
        </w:rPr>
        <w:tab/>
      </w:r>
    </w:p>
    <w:p w:rsidR="000752AA" w:rsidRDefault="000752AA" w:rsidP="00CA2043">
      <w:pPr>
        <w:spacing w:after="120"/>
        <w:jc w:val="thaiDistribute"/>
        <w:rPr>
          <w:rFonts w:ascii="TH SarabunIT๙" w:hAnsi="TH SarabunIT๙" w:cs="TH SarabunIT๙"/>
          <w:sz w:val="28"/>
        </w:rPr>
      </w:pPr>
    </w:p>
    <w:p w:rsidR="00CA2043" w:rsidRPr="004C704D" w:rsidRDefault="00CA2043" w:rsidP="00CA2043">
      <w:pPr>
        <w:rPr>
          <w:rFonts w:ascii="TH SarabunIT๙" w:hAnsi="TH SarabunIT๙" w:cs="TH SarabunIT๙"/>
          <w:sz w:val="28"/>
          <w:cs/>
        </w:rPr>
      </w:pP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="0081282C">
        <w:rPr>
          <w:rFonts w:ascii="TH SarabunIT๙" w:hAnsi="TH SarabunIT๙" w:cs="TH SarabunIT๙" w:hint="cs"/>
          <w:sz w:val="28"/>
          <w:cs/>
        </w:rPr>
        <w:t xml:space="preserve"> </w:t>
      </w:r>
      <w:r w:rsidRPr="004C704D">
        <w:rPr>
          <w:rFonts w:ascii="TH SarabunIT๙" w:hAnsi="TH SarabunIT๙" w:cs="TH SarabunIT๙"/>
          <w:sz w:val="28"/>
          <w:cs/>
        </w:rPr>
        <w:t>(ลงชื่อ)</w:t>
      </w:r>
    </w:p>
    <w:p w:rsidR="00CA2043" w:rsidRPr="0081282C" w:rsidRDefault="00CA2043" w:rsidP="00CA2043">
      <w:pPr>
        <w:rPr>
          <w:rFonts w:ascii="TH SarabunIT๙" w:hAnsi="TH SarabunIT๙" w:cs="TH SarabunIT๙"/>
          <w:sz w:val="28"/>
        </w:rPr>
      </w:pP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81282C">
        <w:rPr>
          <w:rFonts w:ascii="TH SarabunIT๙" w:hAnsi="TH SarabunIT๙" w:cs="TH SarabunIT๙"/>
          <w:sz w:val="28"/>
          <w:cs/>
        </w:rPr>
        <w:t xml:space="preserve">         </w:t>
      </w:r>
      <w:r w:rsidR="00C4238A" w:rsidRPr="0081282C">
        <w:rPr>
          <w:rFonts w:ascii="TH SarabunIT๙" w:hAnsi="TH SarabunIT๙" w:cs="TH SarabunIT๙" w:hint="cs"/>
          <w:sz w:val="28"/>
          <w:cs/>
        </w:rPr>
        <w:t xml:space="preserve">  </w:t>
      </w:r>
      <w:r w:rsidRPr="0081282C">
        <w:rPr>
          <w:rFonts w:ascii="TH SarabunIT๙" w:hAnsi="TH SarabunIT๙" w:cs="TH SarabunIT๙"/>
          <w:sz w:val="28"/>
          <w:cs/>
        </w:rPr>
        <w:t xml:space="preserve">  (</w:t>
      </w:r>
      <w:r w:rsidR="00C4238A" w:rsidRPr="0081282C">
        <w:rPr>
          <w:rFonts w:ascii="TH SarabunIT๙" w:hAnsi="TH SarabunIT๙" w:cs="TH SarabunIT๙" w:hint="cs"/>
          <w:sz w:val="28"/>
          <w:cs/>
        </w:rPr>
        <w:t>นางศุภาพิชญ์  แสงโทโพธิ์</w:t>
      </w:r>
      <w:r w:rsidRPr="0081282C">
        <w:rPr>
          <w:rFonts w:ascii="TH SarabunIT๙" w:hAnsi="TH SarabunIT๙" w:cs="TH SarabunIT๙"/>
          <w:sz w:val="28"/>
          <w:cs/>
        </w:rPr>
        <w:t>)</w:t>
      </w:r>
    </w:p>
    <w:p w:rsidR="00CA2043" w:rsidRPr="0081282C" w:rsidRDefault="00CA2043" w:rsidP="00CA2043">
      <w:pPr>
        <w:rPr>
          <w:rFonts w:ascii="TH SarabunIT๙" w:hAnsi="TH SarabunIT๙" w:cs="TH SarabunIT๙"/>
          <w:sz w:val="28"/>
          <w:cs/>
        </w:rPr>
      </w:pP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  <w:t xml:space="preserve">           </w:t>
      </w:r>
      <w:r w:rsidR="0081282C">
        <w:rPr>
          <w:rFonts w:ascii="TH SarabunIT๙" w:hAnsi="TH SarabunIT๙" w:cs="TH SarabunIT๙" w:hint="cs"/>
          <w:sz w:val="28"/>
          <w:cs/>
        </w:rPr>
        <w:t xml:space="preserve">  </w:t>
      </w:r>
      <w:r w:rsidRPr="0081282C">
        <w:rPr>
          <w:rFonts w:ascii="TH SarabunIT๙" w:hAnsi="TH SarabunIT๙" w:cs="TH SarabunIT๙"/>
          <w:sz w:val="28"/>
          <w:cs/>
        </w:rPr>
        <w:t>ตำแหน่ง</w:t>
      </w:r>
      <w:r w:rsidR="00C4238A" w:rsidRPr="0081282C">
        <w:rPr>
          <w:rFonts w:ascii="TH SarabunIT๙" w:hAnsi="TH SarabunIT๙" w:cs="TH SarabunIT๙" w:hint="cs"/>
          <w:sz w:val="28"/>
          <w:cs/>
        </w:rPr>
        <w:t xml:space="preserve"> </w:t>
      </w:r>
      <w:r w:rsidRPr="0081282C">
        <w:rPr>
          <w:rFonts w:ascii="TH SarabunIT๙" w:hAnsi="TH SarabunIT๙" w:cs="TH SarabunIT๙" w:hint="cs"/>
          <w:sz w:val="28"/>
          <w:cs/>
        </w:rPr>
        <w:t>ผู้บริหารองค์กรปกครองส่วนท้องถิ่น</w:t>
      </w:r>
    </w:p>
    <w:p w:rsidR="00506BB8" w:rsidRDefault="00CA2043" w:rsidP="00CA2043">
      <w:pPr>
        <w:rPr>
          <w:sz w:val="28"/>
        </w:rPr>
      </w:pP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4C704D">
        <w:rPr>
          <w:rFonts w:ascii="TH SarabunIT๙" w:hAnsi="TH SarabunIT๙" w:cs="TH SarabunIT๙"/>
          <w:sz w:val="28"/>
          <w:cs/>
        </w:rPr>
        <w:tab/>
      </w:r>
      <w:r w:rsidRPr="0081282C">
        <w:rPr>
          <w:rFonts w:ascii="TH SarabunIT๙" w:hAnsi="TH SarabunIT๙" w:cs="TH SarabunIT๙"/>
          <w:sz w:val="28"/>
          <w:cs/>
        </w:rPr>
        <w:t xml:space="preserve">     </w:t>
      </w:r>
      <w:r w:rsidR="0081282C">
        <w:rPr>
          <w:rFonts w:ascii="TH SarabunIT๙" w:hAnsi="TH SarabunIT๙" w:cs="TH SarabunIT๙" w:hint="cs"/>
          <w:sz w:val="28"/>
          <w:cs/>
        </w:rPr>
        <w:t xml:space="preserve">       </w:t>
      </w:r>
      <w:r w:rsidRPr="0081282C">
        <w:rPr>
          <w:rFonts w:ascii="TH SarabunIT๙" w:hAnsi="TH SarabunIT๙" w:cs="TH SarabunIT๙"/>
          <w:sz w:val="28"/>
          <w:cs/>
        </w:rPr>
        <w:t>วันที่</w:t>
      </w:r>
      <w:r w:rsidR="00917635" w:rsidRPr="0081282C">
        <w:rPr>
          <w:rFonts w:ascii="TH SarabunIT๙" w:hAnsi="TH SarabunIT๙" w:cs="TH SarabunIT๙" w:hint="cs"/>
          <w:sz w:val="28"/>
          <w:cs/>
        </w:rPr>
        <w:t xml:space="preserve">  </w:t>
      </w:r>
      <w:r w:rsidR="00F91E05">
        <w:rPr>
          <w:rFonts w:ascii="TH SarabunIT๙" w:hAnsi="TH SarabunIT๙" w:cs="TH SarabunIT๙" w:hint="cs"/>
          <w:sz w:val="28"/>
          <w:cs/>
        </w:rPr>
        <w:t xml:space="preserve"> 12</w:t>
      </w:r>
      <w:r w:rsidR="0081282C">
        <w:rPr>
          <w:rFonts w:ascii="TH SarabunIT๙" w:hAnsi="TH SarabunIT๙" w:cs="TH SarabunIT๙" w:hint="cs"/>
          <w:sz w:val="28"/>
          <w:cs/>
        </w:rPr>
        <w:t xml:space="preserve"> </w:t>
      </w:r>
      <w:r w:rsidRPr="0081282C">
        <w:rPr>
          <w:rFonts w:ascii="TH SarabunIT๙" w:hAnsi="TH SarabunIT๙" w:cs="TH SarabunIT๙"/>
          <w:sz w:val="28"/>
          <w:cs/>
        </w:rPr>
        <w:t>/</w:t>
      </w:r>
      <w:r w:rsidR="00F91E05">
        <w:rPr>
          <w:rFonts w:ascii="TH SarabunIT๙" w:hAnsi="TH SarabunIT๙" w:cs="TH SarabunIT๙" w:hint="cs"/>
          <w:sz w:val="28"/>
          <w:cs/>
        </w:rPr>
        <w:t xml:space="preserve"> ต</w:t>
      </w:r>
      <w:r w:rsidR="0081282C">
        <w:rPr>
          <w:rFonts w:ascii="TH SarabunIT๙" w:hAnsi="TH SarabunIT๙" w:cs="TH SarabunIT๙" w:hint="cs"/>
          <w:sz w:val="28"/>
          <w:cs/>
        </w:rPr>
        <w:t xml:space="preserve">.ค. </w:t>
      </w:r>
      <w:r w:rsidRPr="0081282C">
        <w:rPr>
          <w:rFonts w:ascii="TH SarabunIT๙" w:hAnsi="TH SarabunIT๙" w:cs="TH SarabunIT๙"/>
          <w:sz w:val="28"/>
          <w:cs/>
        </w:rPr>
        <w:t>/</w:t>
      </w:r>
      <w:r w:rsidR="0081282C">
        <w:rPr>
          <w:rFonts w:ascii="TH SarabunIT๙" w:hAnsi="TH SarabunIT๙" w:cs="TH SarabunIT๙" w:hint="cs"/>
          <w:sz w:val="28"/>
          <w:cs/>
        </w:rPr>
        <w:t xml:space="preserve"> 2560</w:t>
      </w:r>
      <w:r w:rsidRPr="0081282C">
        <w:rPr>
          <w:rFonts w:ascii="TH SarabunIT๙" w:hAnsi="TH SarabunIT๙" w:cs="TH SarabunIT๙"/>
          <w:sz w:val="28"/>
          <w:cs/>
        </w:rPr>
        <w:tab/>
      </w:r>
    </w:p>
    <w:p w:rsidR="00F91E05" w:rsidRDefault="00F91E05" w:rsidP="00CA2043">
      <w:pPr>
        <w:rPr>
          <w:sz w:val="28"/>
        </w:rPr>
      </w:pPr>
    </w:p>
    <w:p w:rsidR="00F91E05" w:rsidRDefault="00F91E05" w:rsidP="00CA2043">
      <w:pPr>
        <w:rPr>
          <w:sz w:val="28"/>
        </w:rPr>
      </w:pPr>
    </w:p>
    <w:p w:rsidR="00F91E05" w:rsidRDefault="00F91E05" w:rsidP="00CA2043">
      <w:pPr>
        <w:rPr>
          <w:sz w:val="28"/>
        </w:rPr>
      </w:pPr>
    </w:p>
    <w:p w:rsidR="00F91E05" w:rsidRPr="0081282C" w:rsidRDefault="00F91E05" w:rsidP="00CA2043">
      <w:pPr>
        <w:rPr>
          <w:sz w:val="28"/>
        </w:rPr>
      </w:pPr>
    </w:p>
    <w:sectPr w:rsidR="00F91E05" w:rsidRPr="0081282C" w:rsidSect="0064323C">
      <w:pgSz w:w="11906" w:h="16838"/>
      <w:pgMar w:top="993" w:right="849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13" w:rsidRDefault="00EC7013" w:rsidP="000E4C53">
      <w:r>
        <w:separator/>
      </w:r>
    </w:p>
  </w:endnote>
  <w:endnote w:type="continuationSeparator" w:id="1">
    <w:p w:rsidR="00EC7013" w:rsidRDefault="00EC7013" w:rsidP="000E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13" w:rsidRDefault="00EC7013" w:rsidP="000E4C53">
      <w:r>
        <w:separator/>
      </w:r>
    </w:p>
  </w:footnote>
  <w:footnote w:type="continuationSeparator" w:id="1">
    <w:p w:rsidR="00EC7013" w:rsidRDefault="00EC7013" w:rsidP="000E4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B51B5"/>
    <w:multiLevelType w:val="hybridMultilevel"/>
    <w:tmpl w:val="4F5A97C8"/>
    <w:lvl w:ilvl="0" w:tplc="2FAA19DC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70814F4"/>
    <w:multiLevelType w:val="hybridMultilevel"/>
    <w:tmpl w:val="82769188"/>
    <w:lvl w:ilvl="0" w:tplc="642A2F0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17"/>
  </w:num>
  <w:num w:numId="8">
    <w:abstractNumId w:val="32"/>
  </w:num>
  <w:num w:numId="9">
    <w:abstractNumId w:val="1"/>
  </w:num>
  <w:num w:numId="10">
    <w:abstractNumId w:val="25"/>
  </w:num>
  <w:num w:numId="11">
    <w:abstractNumId w:val="14"/>
  </w:num>
  <w:num w:numId="12">
    <w:abstractNumId w:val="29"/>
  </w:num>
  <w:num w:numId="13">
    <w:abstractNumId w:val="12"/>
  </w:num>
  <w:num w:numId="14">
    <w:abstractNumId w:val="24"/>
  </w:num>
  <w:num w:numId="15">
    <w:abstractNumId w:val="31"/>
  </w:num>
  <w:num w:numId="16">
    <w:abstractNumId w:val="8"/>
  </w:num>
  <w:num w:numId="17">
    <w:abstractNumId w:val="18"/>
  </w:num>
  <w:num w:numId="18">
    <w:abstractNumId w:val="9"/>
  </w:num>
  <w:num w:numId="19">
    <w:abstractNumId w:val="23"/>
  </w:num>
  <w:num w:numId="20">
    <w:abstractNumId w:val="22"/>
  </w:num>
  <w:num w:numId="21">
    <w:abstractNumId w:val="2"/>
  </w:num>
  <w:num w:numId="22">
    <w:abstractNumId w:val="26"/>
  </w:num>
  <w:num w:numId="23">
    <w:abstractNumId w:val="21"/>
  </w:num>
  <w:num w:numId="24">
    <w:abstractNumId w:val="28"/>
  </w:num>
  <w:num w:numId="25">
    <w:abstractNumId w:val="20"/>
  </w:num>
  <w:num w:numId="26">
    <w:abstractNumId w:val="27"/>
  </w:num>
  <w:num w:numId="27">
    <w:abstractNumId w:val="13"/>
  </w:num>
  <w:num w:numId="28">
    <w:abstractNumId w:val="15"/>
  </w:num>
  <w:num w:numId="29">
    <w:abstractNumId w:val="19"/>
  </w:num>
  <w:num w:numId="30">
    <w:abstractNumId w:val="16"/>
  </w:num>
  <w:num w:numId="31">
    <w:abstractNumId w:val="33"/>
  </w:num>
  <w:num w:numId="32">
    <w:abstractNumId w:val="30"/>
  </w:num>
  <w:num w:numId="33">
    <w:abstractNumId w:val="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2043"/>
    <w:rsid w:val="000320DA"/>
    <w:rsid w:val="000752AA"/>
    <w:rsid w:val="000918D7"/>
    <w:rsid w:val="000B6543"/>
    <w:rsid w:val="000D0F32"/>
    <w:rsid w:val="000D3D67"/>
    <w:rsid w:val="000E30E1"/>
    <w:rsid w:val="000E4C53"/>
    <w:rsid w:val="000E579E"/>
    <w:rsid w:val="000F3DF4"/>
    <w:rsid w:val="00126F6A"/>
    <w:rsid w:val="00133D05"/>
    <w:rsid w:val="001564E9"/>
    <w:rsid w:val="001807A3"/>
    <w:rsid w:val="00180D3E"/>
    <w:rsid w:val="00183902"/>
    <w:rsid w:val="001D0361"/>
    <w:rsid w:val="001F5860"/>
    <w:rsid w:val="00205C38"/>
    <w:rsid w:val="0020794C"/>
    <w:rsid w:val="002312E4"/>
    <w:rsid w:val="0025411E"/>
    <w:rsid w:val="00273494"/>
    <w:rsid w:val="00291FA0"/>
    <w:rsid w:val="00296286"/>
    <w:rsid w:val="002B1ABA"/>
    <w:rsid w:val="002C1D48"/>
    <w:rsid w:val="002C4389"/>
    <w:rsid w:val="002C6D1F"/>
    <w:rsid w:val="002E0508"/>
    <w:rsid w:val="002F1E43"/>
    <w:rsid w:val="00307BCF"/>
    <w:rsid w:val="00316BDF"/>
    <w:rsid w:val="003238DE"/>
    <w:rsid w:val="00363E5B"/>
    <w:rsid w:val="00396269"/>
    <w:rsid w:val="003C1426"/>
    <w:rsid w:val="003C4E84"/>
    <w:rsid w:val="003D0EF7"/>
    <w:rsid w:val="003D14A8"/>
    <w:rsid w:val="003D25FB"/>
    <w:rsid w:val="003D504B"/>
    <w:rsid w:val="00433390"/>
    <w:rsid w:val="004350BA"/>
    <w:rsid w:val="00444996"/>
    <w:rsid w:val="00453ADF"/>
    <w:rsid w:val="004873EA"/>
    <w:rsid w:val="004923C4"/>
    <w:rsid w:val="0049696F"/>
    <w:rsid w:val="004A2E0A"/>
    <w:rsid w:val="004B1F65"/>
    <w:rsid w:val="004C3F4C"/>
    <w:rsid w:val="004C704D"/>
    <w:rsid w:val="00506BB8"/>
    <w:rsid w:val="00530128"/>
    <w:rsid w:val="00535611"/>
    <w:rsid w:val="00543119"/>
    <w:rsid w:val="00547E56"/>
    <w:rsid w:val="0055194A"/>
    <w:rsid w:val="00552B65"/>
    <w:rsid w:val="00576B4C"/>
    <w:rsid w:val="00584EA6"/>
    <w:rsid w:val="00592645"/>
    <w:rsid w:val="0059637D"/>
    <w:rsid w:val="005D7129"/>
    <w:rsid w:val="005E5FD6"/>
    <w:rsid w:val="00600661"/>
    <w:rsid w:val="00606864"/>
    <w:rsid w:val="006122F1"/>
    <w:rsid w:val="006150E1"/>
    <w:rsid w:val="00617FD3"/>
    <w:rsid w:val="006306BE"/>
    <w:rsid w:val="00634346"/>
    <w:rsid w:val="0064323C"/>
    <w:rsid w:val="00650938"/>
    <w:rsid w:val="00652C83"/>
    <w:rsid w:val="00670032"/>
    <w:rsid w:val="00691F45"/>
    <w:rsid w:val="0069602D"/>
    <w:rsid w:val="006B5FEC"/>
    <w:rsid w:val="006E0B87"/>
    <w:rsid w:val="007001B5"/>
    <w:rsid w:val="00701303"/>
    <w:rsid w:val="007112C1"/>
    <w:rsid w:val="00731630"/>
    <w:rsid w:val="00732421"/>
    <w:rsid w:val="00742100"/>
    <w:rsid w:val="0076653B"/>
    <w:rsid w:val="00780014"/>
    <w:rsid w:val="007A031C"/>
    <w:rsid w:val="007D3B61"/>
    <w:rsid w:val="007E0602"/>
    <w:rsid w:val="007E2AD8"/>
    <w:rsid w:val="007E3891"/>
    <w:rsid w:val="00801138"/>
    <w:rsid w:val="00806FFA"/>
    <w:rsid w:val="0081282C"/>
    <w:rsid w:val="008224F8"/>
    <w:rsid w:val="00847743"/>
    <w:rsid w:val="00871CFE"/>
    <w:rsid w:val="0087367D"/>
    <w:rsid w:val="00877DD9"/>
    <w:rsid w:val="00887063"/>
    <w:rsid w:val="0089382A"/>
    <w:rsid w:val="008A24B9"/>
    <w:rsid w:val="008A2FC6"/>
    <w:rsid w:val="008A565E"/>
    <w:rsid w:val="008C176E"/>
    <w:rsid w:val="008C6886"/>
    <w:rsid w:val="008D23FD"/>
    <w:rsid w:val="008E4BF5"/>
    <w:rsid w:val="00902120"/>
    <w:rsid w:val="00917635"/>
    <w:rsid w:val="009306EF"/>
    <w:rsid w:val="009408AF"/>
    <w:rsid w:val="00943384"/>
    <w:rsid w:val="00951FDB"/>
    <w:rsid w:val="00992CF2"/>
    <w:rsid w:val="009933BE"/>
    <w:rsid w:val="0099598C"/>
    <w:rsid w:val="00997FAC"/>
    <w:rsid w:val="009A5292"/>
    <w:rsid w:val="009C5F29"/>
    <w:rsid w:val="009E2FD9"/>
    <w:rsid w:val="009F17D8"/>
    <w:rsid w:val="00A17E77"/>
    <w:rsid w:val="00A42672"/>
    <w:rsid w:val="00A43833"/>
    <w:rsid w:val="00A61601"/>
    <w:rsid w:val="00A959A3"/>
    <w:rsid w:val="00AB20BD"/>
    <w:rsid w:val="00AD1847"/>
    <w:rsid w:val="00B04F62"/>
    <w:rsid w:val="00B37368"/>
    <w:rsid w:val="00B434F5"/>
    <w:rsid w:val="00B570F3"/>
    <w:rsid w:val="00B71571"/>
    <w:rsid w:val="00B865B5"/>
    <w:rsid w:val="00B96A39"/>
    <w:rsid w:val="00BB28C4"/>
    <w:rsid w:val="00BB79EE"/>
    <w:rsid w:val="00BD01AD"/>
    <w:rsid w:val="00BE4386"/>
    <w:rsid w:val="00BF5266"/>
    <w:rsid w:val="00C15FB2"/>
    <w:rsid w:val="00C4238A"/>
    <w:rsid w:val="00C61A28"/>
    <w:rsid w:val="00C648A5"/>
    <w:rsid w:val="00C85A48"/>
    <w:rsid w:val="00C95CE1"/>
    <w:rsid w:val="00C977BC"/>
    <w:rsid w:val="00CA2043"/>
    <w:rsid w:val="00CC0DB2"/>
    <w:rsid w:val="00CC62F5"/>
    <w:rsid w:val="00CF4BFE"/>
    <w:rsid w:val="00D034A7"/>
    <w:rsid w:val="00D31C33"/>
    <w:rsid w:val="00D4531A"/>
    <w:rsid w:val="00D463CC"/>
    <w:rsid w:val="00D577C8"/>
    <w:rsid w:val="00DD3E25"/>
    <w:rsid w:val="00DE06DA"/>
    <w:rsid w:val="00DE3A83"/>
    <w:rsid w:val="00DF0D70"/>
    <w:rsid w:val="00DF1D5F"/>
    <w:rsid w:val="00E34E69"/>
    <w:rsid w:val="00E55CEB"/>
    <w:rsid w:val="00E71BF2"/>
    <w:rsid w:val="00E8399D"/>
    <w:rsid w:val="00E92C65"/>
    <w:rsid w:val="00E93243"/>
    <w:rsid w:val="00EB5341"/>
    <w:rsid w:val="00EC7013"/>
    <w:rsid w:val="00ED712D"/>
    <w:rsid w:val="00EE3E40"/>
    <w:rsid w:val="00EE544D"/>
    <w:rsid w:val="00F07F6C"/>
    <w:rsid w:val="00F22DDA"/>
    <w:rsid w:val="00F22FC8"/>
    <w:rsid w:val="00F51552"/>
    <w:rsid w:val="00F5232E"/>
    <w:rsid w:val="00F82298"/>
    <w:rsid w:val="00F91E05"/>
    <w:rsid w:val="00FA77C0"/>
    <w:rsid w:val="00FB4F07"/>
    <w:rsid w:val="00FD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204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2043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CA2043"/>
  </w:style>
  <w:style w:type="paragraph" w:styleId="aa">
    <w:name w:val="Balloon Text"/>
    <w:basedOn w:val="a"/>
    <w:link w:val="ab"/>
    <w:rsid w:val="00CA204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A2043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CA20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CA204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A2043"/>
  </w:style>
  <w:style w:type="character" w:styleId="ae">
    <w:name w:val="Strong"/>
    <w:basedOn w:val="a0"/>
    <w:uiPriority w:val="22"/>
    <w:qFormat/>
    <w:rsid w:val="00CA2043"/>
    <w:rPr>
      <w:b/>
      <w:bCs/>
    </w:rPr>
  </w:style>
  <w:style w:type="character" w:styleId="af">
    <w:name w:val="Hyperlink"/>
    <w:basedOn w:val="a0"/>
    <w:uiPriority w:val="99"/>
    <w:rsid w:val="00CA204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A204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CA204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2043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upho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4840</Words>
  <Characters>27594</Characters>
  <Application>Microsoft Office Word</Application>
  <DocSecurity>0</DocSecurity>
  <Lines>229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Admin</cp:lastModifiedBy>
  <cp:revision>103</cp:revision>
  <cp:lastPrinted>2018-09-17T08:23:00Z</cp:lastPrinted>
  <dcterms:created xsi:type="dcterms:W3CDTF">2017-05-15T08:29:00Z</dcterms:created>
  <dcterms:modified xsi:type="dcterms:W3CDTF">2018-09-17T08:28:00Z</dcterms:modified>
</cp:coreProperties>
</file>